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4866" w14:textId="77777777" w:rsidR="00986522" w:rsidRPr="00336989" w:rsidRDefault="00493695" w:rsidP="00AD5C17">
      <w:pPr>
        <w:pStyle w:val="berschrift1"/>
      </w:pPr>
      <w:sdt>
        <w:sdtPr>
          <w:id w:val="-2064866644"/>
          <w:placeholder>
            <w:docPart w:val="906D28C0F15F4B55BE9E77BF792A0EF8"/>
          </w:placeholder>
          <w:text w:multiLine="1"/>
        </w:sdtPr>
        <w:sdtEndPr/>
        <w:sdtContent>
          <w:r w:rsidR="00A551A8" w:rsidRPr="00A551A8">
            <w:t>Erosionsmeldung, Selbstdeklaration</w:t>
          </w:r>
        </w:sdtContent>
      </w:sdt>
    </w:p>
    <w:p w14:paraId="50FA4867" w14:textId="77777777" w:rsidR="00A551A8" w:rsidRDefault="00A551A8" w:rsidP="00A551A8">
      <w:r>
        <w:t>ID – Betrieb:</w:t>
      </w:r>
    </w:p>
    <w:p w14:paraId="50FA4868" w14:textId="77777777" w:rsidR="005B649A" w:rsidRDefault="00A551A8" w:rsidP="00A551A8">
      <w:r>
        <w:t>Vorname</w:t>
      </w:r>
      <w:r w:rsidR="005B649A">
        <w:t>:</w:t>
      </w:r>
    </w:p>
    <w:p w14:paraId="50FA4869" w14:textId="77777777" w:rsidR="00A551A8" w:rsidRDefault="00A551A8" w:rsidP="00A551A8">
      <w:r>
        <w:t>Name:</w:t>
      </w:r>
    </w:p>
    <w:p w14:paraId="50FA486A" w14:textId="77777777" w:rsidR="00A551A8" w:rsidRDefault="00A551A8" w:rsidP="00A551A8">
      <w:r>
        <w:t>Adresse:</w:t>
      </w:r>
    </w:p>
    <w:p w14:paraId="50FA486B" w14:textId="77777777" w:rsidR="00A551A8" w:rsidRDefault="00A551A8" w:rsidP="00A551A8">
      <w:r>
        <w:t>PLZ und Ort:</w:t>
      </w:r>
    </w:p>
    <w:p w14:paraId="50FA486C" w14:textId="77777777" w:rsidR="00A551A8" w:rsidRDefault="00A551A8" w:rsidP="00A551A8">
      <w:r>
        <w:t>Telefon:</w:t>
      </w:r>
    </w:p>
    <w:p w14:paraId="50FA486D" w14:textId="77777777" w:rsidR="00A551A8" w:rsidRDefault="00A551A8" w:rsidP="00A551A8"/>
    <w:p w14:paraId="50FA486E" w14:textId="77777777" w:rsidR="00A551A8" w:rsidRDefault="00A551A8" w:rsidP="00AD5C17">
      <w:pPr>
        <w:pStyle w:val="berschrift2"/>
      </w:pPr>
      <w:r>
        <w:t>Ereignis</w:t>
      </w:r>
    </w:p>
    <w:p w14:paraId="50FA486F" w14:textId="77777777" w:rsidR="00A551A8" w:rsidRDefault="00A551A8" w:rsidP="00A551A8">
      <w:r>
        <w:t>Datum:</w:t>
      </w:r>
      <w:r>
        <w:tab/>
      </w:r>
    </w:p>
    <w:p w14:paraId="50FA4870" w14:textId="77777777" w:rsidR="00A551A8" w:rsidRDefault="00A551A8" w:rsidP="00A551A8">
      <w:r>
        <w:t>Art, z.B. Gewitter, Hagelschlag, etc.:</w:t>
      </w:r>
    </w:p>
    <w:p w14:paraId="50FA4871" w14:textId="77777777" w:rsidR="00A551A8" w:rsidRDefault="00A551A8" w:rsidP="00A551A8">
      <w:r>
        <w:t>Niederschlagsintensität in mm pro Zeit, z.B. 25mm in 15min:</w:t>
      </w:r>
    </w:p>
    <w:p w14:paraId="50FA4872" w14:textId="77777777" w:rsidR="00A551A8" w:rsidRDefault="00A551A8" w:rsidP="00A551A8">
      <w:r>
        <w:t>F</w:t>
      </w:r>
      <w:r w:rsidR="005B649A">
        <w:t>remdwasser:</w:t>
      </w:r>
      <w:r w:rsidR="005B649A">
        <w:tab/>
      </w:r>
      <w:r w:rsidR="005B649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sz w:val="20"/>
          </w:rPr>
          <w:id w:val="-105624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 xml:space="preserve"> ja  </w:t>
      </w:r>
      <w:sdt>
        <w:sdtPr>
          <w:rPr>
            <w:rFonts w:cs="Arial"/>
            <w:sz w:val="20"/>
          </w:rPr>
          <w:id w:val="-98770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F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>nein</w:t>
      </w:r>
    </w:p>
    <w:p w14:paraId="50FA4873" w14:textId="0B384B2B" w:rsidR="00A551A8" w:rsidRDefault="00A551A8" w:rsidP="00A551A8"/>
    <w:p w14:paraId="09A8556A" w14:textId="77777777" w:rsidR="00CE5BDF" w:rsidRDefault="00CE5BDF" w:rsidP="00A551A8"/>
    <w:p w14:paraId="50FA4874" w14:textId="77777777" w:rsidR="00A551A8" w:rsidRPr="00A551A8" w:rsidRDefault="00A551A8" w:rsidP="00AD5C17">
      <w:pPr>
        <w:pStyle w:val="berschrift2"/>
      </w:pPr>
      <w:r w:rsidRPr="00A551A8">
        <w:t xml:space="preserve">Parzelle </w:t>
      </w:r>
    </w:p>
    <w:p w14:paraId="50FA4875" w14:textId="296564B8" w:rsidR="00A551A8" w:rsidRDefault="00C96E1C" w:rsidP="00A551A8">
      <w:r>
        <w:t xml:space="preserve">Parzellen </w:t>
      </w:r>
      <w:r w:rsidR="00A551A8">
        <w:t>Nummer</w:t>
      </w:r>
      <w:r>
        <w:t xml:space="preserve"> der Gemeinde</w:t>
      </w:r>
      <w:r w:rsidR="00344AAC">
        <w:t xml:space="preserve"> oder ID Bewirtschaftungseinheit oder</w:t>
      </w:r>
      <w:bookmarkStart w:id="0" w:name="_GoBack"/>
      <w:bookmarkEnd w:id="0"/>
      <w:r w:rsidR="00A551A8">
        <w:t xml:space="preserve"> Koordinaten:</w:t>
      </w:r>
    </w:p>
    <w:p w14:paraId="50FA4876" w14:textId="77777777" w:rsidR="00A551A8" w:rsidRDefault="00A551A8" w:rsidP="00A551A8">
      <w:r>
        <w:t>Fläche in ha:</w:t>
      </w:r>
    </w:p>
    <w:p w14:paraId="50FA4877" w14:textId="77777777" w:rsidR="00A551A8" w:rsidRDefault="00A551A8" w:rsidP="00A551A8">
      <w:r>
        <w:t>Vorbeugemassnahmen zur Erosionsbekämpfung:</w:t>
      </w:r>
    </w:p>
    <w:p w14:paraId="50FA4878" w14:textId="57F34C10" w:rsidR="005B649A" w:rsidRDefault="005B649A" w:rsidP="00A551A8"/>
    <w:p w14:paraId="2BB9E804" w14:textId="4B96E998" w:rsidR="00CE5BDF" w:rsidRDefault="00CE5BDF" w:rsidP="00A551A8"/>
    <w:p w14:paraId="778C3F16" w14:textId="77777777" w:rsidR="00CE5BDF" w:rsidRDefault="00CE5BDF" w:rsidP="00A551A8"/>
    <w:p w14:paraId="50FA4879" w14:textId="77777777" w:rsidR="00A551A8" w:rsidRDefault="00A551A8" w:rsidP="00A551A8"/>
    <w:p w14:paraId="50FA487A" w14:textId="77777777" w:rsidR="00A551A8" w:rsidRDefault="00A551A8" w:rsidP="00A551A8">
      <w:r>
        <w:t>Vorkultur, Zwischenkultur:</w:t>
      </w:r>
    </w:p>
    <w:p w14:paraId="50FA487B" w14:textId="77777777" w:rsidR="00A551A8" w:rsidRDefault="00A551A8" w:rsidP="00A551A8">
      <w:r>
        <w:t>Hauptkultur:</w:t>
      </w:r>
    </w:p>
    <w:p w14:paraId="50FA487C" w14:textId="77777777" w:rsidR="00A551A8" w:rsidRDefault="00A551A8" w:rsidP="00A551A8">
      <w:r>
        <w:t>Bodenbearbeitung Saat bzw. Pflanzung:</w:t>
      </w:r>
    </w:p>
    <w:p w14:paraId="50FA487D" w14:textId="77777777" w:rsidR="00A551A8" w:rsidRDefault="00A551A8" w:rsidP="00A551A8"/>
    <w:p w14:paraId="50FA4884" w14:textId="77777777" w:rsidR="005B649A" w:rsidRDefault="005B649A" w:rsidP="00A551A8"/>
    <w:p w14:paraId="50FA4885" w14:textId="77777777" w:rsidR="005B649A" w:rsidRDefault="005B649A" w:rsidP="00A551A8"/>
    <w:p w14:paraId="50FA4887" w14:textId="77777777" w:rsidR="005B649A" w:rsidRDefault="005B649A" w:rsidP="00A551A8"/>
    <w:p w14:paraId="50FA4888" w14:textId="77777777" w:rsidR="00A551A8" w:rsidRDefault="00A551A8" w:rsidP="00A551A8"/>
    <w:p w14:paraId="50FA4889" w14:textId="77777777" w:rsidR="00A551A8" w:rsidRDefault="00A551A8" w:rsidP="00A551A8">
      <w:r>
        <w:t xml:space="preserve">Senden an: </w:t>
      </w:r>
      <w:hyperlink r:id="rId12" w:history="1">
        <w:r w:rsidRPr="001624DE">
          <w:rPr>
            <w:rStyle w:val="Hyperlink"/>
          </w:rPr>
          <w:t>peter.hofer1@be.ch</w:t>
        </w:r>
      </w:hyperlink>
      <w:r>
        <w:t xml:space="preserve">, Fachstelle Boden des Kantons Bern, </w:t>
      </w:r>
      <w:proofErr w:type="spellStart"/>
      <w:r>
        <w:t>Rütti</w:t>
      </w:r>
      <w:proofErr w:type="spellEnd"/>
      <w:r>
        <w:t xml:space="preserve"> 5, 3052 Zollikofen</w:t>
      </w:r>
    </w:p>
    <w:p w14:paraId="50FA488A" w14:textId="77777777" w:rsidR="00A551A8" w:rsidRDefault="00A551A8" w:rsidP="00A551A8"/>
    <w:p w14:paraId="50FA488B" w14:textId="77777777" w:rsidR="00A551A8" w:rsidRDefault="00A551A8" w:rsidP="00A551A8">
      <w:r>
        <w:t>------------------------------- bitte leer lassen, wird durch Fachstelle Boden ausgefüllt --------------------------------Datum:</w:t>
      </w:r>
      <w:r>
        <w:tab/>
      </w:r>
      <w:r>
        <w:tab/>
      </w:r>
      <w:r>
        <w:tab/>
      </w:r>
      <w:r>
        <w:tab/>
      </w:r>
      <w:r>
        <w:tab/>
      </w:r>
    </w:p>
    <w:p w14:paraId="50FA488C" w14:textId="77777777" w:rsidR="00A551A8" w:rsidRDefault="00A551A8" w:rsidP="00A551A8">
      <w:r>
        <w:t>Betroffene Fläche in ha:</w:t>
      </w:r>
    </w:p>
    <w:p w14:paraId="50FA488D" w14:textId="77777777" w:rsidR="00A551A8" w:rsidRDefault="00A551A8" w:rsidP="00A551A8">
      <w:r>
        <w:t>Erodierte Menge in t pro ha:</w:t>
      </w:r>
    </w:p>
    <w:p w14:paraId="50FA488E" w14:textId="77777777" w:rsidR="005B649A" w:rsidRDefault="00A551A8" w:rsidP="00A551A8">
      <w:r>
        <w:t xml:space="preserve">Naturbedingt: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sz w:val="20"/>
          </w:rPr>
          <w:id w:val="-177037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 xml:space="preserve"> ja  </w:t>
      </w:r>
      <w:sdt>
        <w:sdtPr>
          <w:rPr>
            <w:rFonts w:cs="Arial"/>
            <w:sz w:val="20"/>
          </w:rPr>
          <w:id w:val="-135234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A" w:rsidRPr="00CC5980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>nein</w:t>
      </w:r>
    </w:p>
    <w:p w14:paraId="50FA488F" w14:textId="77777777" w:rsidR="009D4E4A" w:rsidRDefault="00A551A8" w:rsidP="00A551A8">
      <w:r>
        <w:t xml:space="preserve">Infrastrukturbedingt: </w:t>
      </w:r>
      <w:r>
        <w:tab/>
      </w:r>
      <w:r>
        <w:tab/>
      </w:r>
      <w:r>
        <w:tab/>
      </w:r>
      <w:r>
        <w:tab/>
      </w:r>
      <w:r>
        <w:tab/>
      </w:r>
      <w:r w:rsidR="005B649A">
        <w:tab/>
      </w:r>
      <w:r w:rsidR="005B649A">
        <w:tab/>
      </w:r>
      <w:sdt>
        <w:sdtPr>
          <w:rPr>
            <w:rFonts w:cs="Arial"/>
            <w:sz w:val="20"/>
          </w:rPr>
          <w:id w:val="-18727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 xml:space="preserve"> ja  </w:t>
      </w:r>
      <w:sdt>
        <w:sdtPr>
          <w:rPr>
            <w:rFonts w:cs="Arial"/>
            <w:sz w:val="20"/>
          </w:rPr>
          <w:id w:val="-38880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A" w:rsidRPr="00CC5980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>nein</w:t>
      </w:r>
      <w:r w:rsidR="009D4E4A">
        <w:t xml:space="preserve"> </w:t>
      </w:r>
    </w:p>
    <w:p w14:paraId="50FA4890" w14:textId="77777777" w:rsidR="005B649A" w:rsidRDefault="00A551A8" w:rsidP="00A551A8">
      <w:r>
        <w:t xml:space="preserve">Bewirtschaftungsbedingt: </w:t>
      </w:r>
      <w:r>
        <w:tab/>
      </w:r>
      <w:r>
        <w:tab/>
      </w:r>
      <w:r>
        <w:tab/>
      </w:r>
      <w:r>
        <w:tab/>
      </w:r>
      <w:r>
        <w:tab/>
      </w:r>
      <w:r w:rsidR="005B649A">
        <w:tab/>
      </w:r>
      <w:sdt>
        <w:sdtPr>
          <w:rPr>
            <w:rFonts w:cs="Arial"/>
            <w:sz w:val="20"/>
          </w:rPr>
          <w:id w:val="58657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 xml:space="preserve"> ja  </w:t>
      </w:r>
      <w:sdt>
        <w:sdtPr>
          <w:rPr>
            <w:rFonts w:cs="Arial"/>
            <w:sz w:val="20"/>
          </w:rPr>
          <w:id w:val="-24711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4A" w:rsidRPr="00CC5980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D4E4A" w:rsidRPr="00CC5980">
        <w:rPr>
          <w:rFonts w:cs="Arial"/>
          <w:sz w:val="20"/>
        </w:rPr>
        <w:t>nein</w:t>
      </w:r>
    </w:p>
    <w:p w14:paraId="50FA4891" w14:textId="77777777" w:rsidR="00986522" w:rsidRPr="00336989" w:rsidRDefault="00A551A8" w:rsidP="00A551A8">
      <w:r>
        <w:t>Bemerkungen:</w:t>
      </w:r>
      <w:r>
        <w:tab/>
      </w:r>
    </w:p>
    <w:sectPr w:rsidR="00986522" w:rsidRPr="00336989" w:rsidSect="007254A0"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A29A" w14:textId="77777777" w:rsidR="00493695" w:rsidRDefault="00493695" w:rsidP="00F91D37">
      <w:pPr>
        <w:spacing w:line="240" w:lineRule="auto"/>
      </w:pPr>
      <w:r>
        <w:separator/>
      </w:r>
    </w:p>
  </w:endnote>
  <w:endnote w:type="continuationSeparator" w:id="0">
    <w:p w14:paraId="597CF124" w14:textId="77777777" w:rsidR="00493695" w:rsidRDefault="0049369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4897" w14:textId="77777777" w:rsidR="00797FDE" w:rsidRPr="00BD4A9C" w:rsidRDefault="005B649A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r w:rsidR="00A551A8">
      <w:rPr>
        <w:b/>
        <w:bCs w:val="0"/>
        <w:lang w:val="de-DE"/>
      </w:rPr>
      <w:t>Fehler! Verweisquelle konnte nicht gefunden werden.</w:t>
    </w:r>
    <w: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0FA489A" wp14:editId="50FA489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A48A0" w14:textId="77777777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70207C">
                            <w:rPr>
                              <w:noProof/>
                              <w:lang w:val="de-DE"/>
                            </w:rPr>
                            <w:t>21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51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A489A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50FA48A0" w14:textId="77777777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70207C">
                      <w:rPr>
                        <w:noProof/>
                        <w:lang w:val="de-DE"/>
                      </w:rPr>
                      <w:t>21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51A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4899" w14:textId="77777777" w:rsidR="00797FDE" w:rsidRPr="0075237B" w:rsidRDefault="00797FDE" w:rsidP="008C1FD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50FA489E" wp14:editId="50FA489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A48A1" w14:textId="43D93F21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44AAC" w:rsidRPr="00344AA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44AA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A489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50FA48A1" w14:textId="43D93F21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44AAC" w:rsidRPr="00344AA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44AA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4DC6" w14:textId="77777777" w:rsidR="00493695" w:rsidRDefault="00493695" w:rsidP="00F91D37">
      <w:pPr>
        <w:spacing w:line="240" w:lineRule="auto"/>
      </w:pPr>
    </w:p>
    <w:p w14:paraId="5A6D7AB9" w14:textId="77777777" w:rsidR="00493695" w:rsidRDefault="00493695" w:rsidP="00F91D37">
      <w:pPr>
        <w:spacing w:line="240" w:lineRule="auto"/>
      </w:pPr>
    </w:p>
  </w:footnote>
  <w:footnote w:type="continuationSeparator" w:id="0">
    <w:p w14:paraId="57853074" w14:textId="77777777" w:rsidR="00493695" w:rsidRDefault="0049369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0613" w:type="dxa"/>
      <w:tblLook w:val="04A0" w:firstRow="1" w:lastRow="0" w:firstColumn="1" w:lastColumn="0" w:noHBand="0" w:noVBand="1"/>
    </w:tblPr>
    <w:tblGrid>
      <w:gridCol w:w="2410"/>
      <w:gridCol w:w="4111"/>
      <w:gridCol w:w="4092"/>
    </w:tblGrid>
    <w:tr w:rsidR="00AD5C17" w:rsidRPr="004D4FEE" w14:paraId="778F625A" w14:textId="77777777" w:rsidTr="00AD5C17">
      <w:tc>
        <w:tcPr>
          <w:tcW w:w="2410" w:type="dxa"/>
        </w:tcPr>
        <w:p w14:paraId="7633E9F9" w14:textId="77777777" w:rsidR="00AD5C17" w:rsidRDefault="00AD5C17" w:rsidP="00AD5C17">
          <w:pPr>
            <w:pStyle w:val="Kopfzeile"/>
          </w:pPr>
        </w:p>
      </w:tc>
      <w:tc>
        <w:tcPr>
          <w:tcW w:w="4111" w:type="dxa"/>
        </w:tcPr>
        <w:p w14:paraId="40A3EC25" w14:textId="77777777" w:rsidR="00AD5C17" w:rsidRPr="004D4FEE" w:rsidRDefault="00AD5C17" w:rsidP="00AD5C17">
          <w:pPr>
            <w:pStyle w:val="Text85pt"/>
            <w:tabs>
              <w:tab w:val="left" w:pos="3710"/>
            </w:tabs>
            <w:ind w:right="145"/>
          </w:pPr>
          <w:r w:rsidRPr="004D4FEE">
            <w:t>Wirtschafts-, Energie- und</w:t>
          </w:r>
          <w:r>
            <w:t xml:space="preserve"> </w:t>
          </w:r>
          <w:r w:rsidRPr="004D4FEE">
            <w:t>Umweltdirektion</w:t>
          </w:r>
        </w:p>
        <w:p w14:paraId="6BA7167D" w14:textId="77777777" w:rsidR="00AD5C17" w:rsidRPr="004D4FEE" w:rsidRDefault="00AD5C17" w:rsidP="00AD5C17">
          <w:pPr>
            <w:pStyle w:val="Text85pt"/>
            <w:tabs>
              <w:tab w:val="left" w:pos="3710"/>
            </w:tabs>
            <w:ind w:left="-725" w:right="-422" w:firstLine="725"/>
          </w:pPr>
          <w:r w:rsidRPr="004D4FEE">
            <w:t>Amt für Landwirtschaft und Natur</w:t>
          </w:r>
        </w:p>
        <w:p w14:paraId="0416AB74" w14:textId="36C1D387" w:rsidR="00AD5C17" w:rsidRPr="004D4FEE" w:rsidRDefault="00AD5C17" w:rsidP="00AD5C17">
          <w:pPr>
            <w:pStyle w:val="Text85pt"/>
            <w:tabs>
              <w:tab w:val="left" w:pos="3710"/>
            </w:tabs>
            <w:ind w:right="145"/>
          </w:pPr>
          <w:r>
            <w:t>Fachstelle Boden</w:t>
          </w:r>
        </w:p>
      </w:tc>
      <w:tc>
        <w:tcPr>
          <w:tcW w:w="4092" w:type="dxa"/>
        </w:tcPr>
        <w:p w14:paraId="74BC464C" w14:textId="689A91A5" w:rsidR="00AD5C17" w:rsidRPr="004D4FEE" w:rsidRDefault="00AD5C17" w:rsidP="00AD5C17">
          <w:pPr>
            <w:pStyle w:val="Text85pt"/>
            <w:ind w:left="392" w:right="-912"/>
          </w:pPr>
          <w:proofErr w:type="spellStart"/>
          <w:r>
            <w:t>Rütt</w:t>
          </w:r>
          <w:r w:rsidR="002A195B">
            <w:t>i</w:t>
          </w:r>
          <w:proofErr w:type="spellEnd"/>
          <w:r>
            <w:t xml:space="preserve"> 5</w:t>
          </w:r>
        </w:p>
        <w:p w14:paraId="75E1C48C" w14:textId="78F99840" w:rsidR="00AD5C17" w:rsidRPr="004D4FEE" w:rsidRDefault="00AD5C17" w:rsidP="00AD5C17">
          <w:pPr>
            <w:pStyle w:val="Text85pt"/>
            <w:ind w:left="-382" w:right="-912" w:firstLine="774"/>
          </w:pPr>
          <w:r>
            <w:t>3052 Zollikofen</w:t>
          </w:r>
        </w:p>
        <w:p w14:paraId="713E2146" w14:textId="0627F82A" w:rsidR="00AD5C17" w:rsidRPr="004D4FEE" w:rsidRDefault="00AD5C17" w:rsidP="00AD5C17">
          <w:pPr>
            <w:pStyle w:val="Text85pt"/>
            <w:ind w:left="392" w:right="-912"/>
          </w:pPr>
          <w:r w:rsidRPr="004D4FEE">
            <w:t xml:space="preserve">+41 31 636 </w:t>
          </w:r>
          <w:r>
            <w:t>49 00</w:t>
          </w:r>
        </w:p>
      </w:tc>
    </w:tr>
  </w:tbl>
  <w:p w14:paraId="50FA4898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50FA489C" wp14:editId="50FA489D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8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24FB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03BC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2111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16EBB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195B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2C2F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44AA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3695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49A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3C7E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4E4A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1A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5C17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66BC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96E1C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B6122"/>
    <w:rsid w:val="00CD159A"/>
    <w:rsid w:val="00CE0AE1"/>
    <w:rsid w:val="00CE0B88"/>
    <w:rsid w:val="00CE5BDF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2EF4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FA4866"/>
  <w15:docId w15:val="{CC56EEEA-EE39-4343-A4C4-42DC498E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er.hofer1@be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D28C0F15F4B55BE9E77BF792A0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046ED-0F6B-4434-B386-CA56E08705A6}"/>
      </w:docPartPr>
      <w:docPartBody>
        <w:p w:rsidR="0036078A" w:rsidRDefault="0036078A">
          <w:pPr>
            <w:pStyle w:val="906D28C0F15F4B55BE9E77BF792A0EF8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8A"/>
    <w:rsid w:val="0036078A"/>
    <w:rsid w:val="00C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906D28C0F15F4B55BE9E77BF792A0EF8">
    <w:name w:val="906D28C0F15F4B55BE9E77BF792A0EF8"/>
  </w:style>
  <w:style w:type="paragraph" w:customStyle="1" w:styleId="392BC03AEDCE4BC98B76BD785CD54A03">
    <w:name w:val="392BC03AEDCE4BC98B76BD785CD54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d6b58fe-b6e2-4496-ba88-050e5841f7e3">
      <Url>https://www.collab.apps.be.ch/vol/webweu/newwebweu/_layouts/15/DocIdRedir.aspx?ID=VOL-1299631417-1425</Url>
      <Description>VOL-1299631417-1425</Description>
    </_dlc_DocIdUrl>
    <TaxCatchAll xmlns="4d6b58fe-b6e2-4496-ba88-050e5841f7e3">
      <Value>2</Value>
    </TaxCatchAll>
    <TaxKeywordTaxHTField xmlns="4d6b58fe-b6e2-4496-ba88-050e5841f7e3">
      <Terms xmlns="http://schemas.microsoft.com/office/infopath/2007/PartnerControls"/>
    </TaxKeywordTaxHTField>
    <_dlc_DocIdPersistId xmlns="4d6b58fe-b6e2-4496-ba88-050e5841f7e3" xsi:nil="true"/>
    <TaxCatchAllLabel xmlns="4d6b58fe-b6e2-4496-ba88-050e5841f7e3"/>
    <gwDocumentType_0 xmlns="4d6b58fe-b6e2-4496-ba88-050e5841f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Arbeitspapier</TermName>
          <TermId xmlns="http://schemas.microsoft.com/office/infopath/2007/PartnerControls">219cb209-751a-48a5-aa85-f0636cd20318</TermId>
        </TermInfo>
      </Terms>
    </gwDocumentType_0>
    <_dlc_DocId xmlns="4d6b58fe-b6e2-4496-ba88-050e5841f7e3">VOL-1299631417-1425</_dlc_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79D7445539C6D44587FE6969B10EE3C3" ma:contentTypeVersion="59" ma:contentTypeDescription="Ein Dokument mit erweiterten Eigenschaften für BE-Collaboration." ma:contentTypeScope="" ma:versionID="792997f9441d980164a5eb040910c481">
  <xsd:schema xmlns:xsd="http://www.w3.org/2001/XMLSchema" xmlns:xs="http://www.w3.org/2001/XMLSchema" xmlns:p="http://schemas.microsoft.com/office/2006/metadata/properties" xmlns:ns2="4d6b58fe-b6e2-4496-ba88-050e5841f7e3" targetNamespace="http://schemas.microsoft.com/office/2006/metadata/properties" ma:root="true" ma:fieldsID="4bb6401ef2f3519d82c2167b792af5f5" ns2:_="">
    <xsd:import namespace="4d6b58fe-b6e2-4496-ba88-050e5841f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gwDocumentType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58fe-b6e2-4496-ba88-050e5841f7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14aa39-2dcd-46d3-ba67-dc4f22f5c600}" ma:internalName="TaxCatchAll" ma:readOnly="false" ma:showField="CatchAllData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14aa39-2dcd-46d3-ba67-dc4f22f5c600}" ma:internalName="TaxCatchAllLabel" ma:readOnly="false" ma:showField="CatchAllDataLabel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ma:taxonomy="true" ma:internalName="gwDocumentType_0" ma:taxonomyFieldName="gwDocumentType" ma:displayName="Dokument Typ" ma:readOnly="false" ma:default="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DB5A943-AD71-4D93-8CD9-29333FF33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DBD2E-E179-4B8C-9876-86882FAEBCC1}">
  <ds:schemaRefs>
    <ds:schemaRef ds:uri="http://schemas.microsoft.com/office/2006/metadata/properties"/>
    <ds:schemaRef ds:uri="http://schemas.microsoft.com/office/infopath/2007/PartnerControls"/>
    <ds:schemaRef ds:uri="4d6b58fe-b6e2-4496-ba88-050e5841f7e3"/>
  </ds:schemaRefs>
</ds:datastoreItem>
</file>

<file path=customXml/itemProps3.xml><?xml version="1.0" encoding="utf-8"?>
<ds:datastoreItem xmlns:ds="http://schemas.openxmlformats.org/officeDocument/2006/customXml" ds:itemID="{29A8C751-6C20-4A6B-8180-CF6F774F7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58fe-b6e2-4496-ba88-050e5841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DF457-3FB8-4F6E-B198-134A003CA6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8F7FF5-7162-4B98-B9D7-E4C20C14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Erosionsmeldung, Selbstdeklaration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Erosionsmeldung, Selbstdeklaration</dc:title>
  <dc:subject>Erosionsmeldung, Selbstdeklaration</dc:subject>
  <dc:creator>Amt für Landwirtschaft und Natur / ASP / Bodenschutz</dc:creator>
  <cp:keywords/>
  <dc:description>numéro de document</dc:description>
  <cp:lastModifiedBy>Hofer Peter, WEU-LANAT-ASP-BO</cp:lastModifiedBy>
  <cp:revision>5</cp:revision>
  <cp:lastPrinted>2019-09-11T20:00:00Z</cp:lastPrinted>
  <dcterms:created xsi:type="dcterms:W3CDTF">2023-03-29T07:51:00Z</dcterms:created>
  <dcterms:modified xsi:type="dcterms:W3CDTF">2023-03-30T12:41:00Z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0x010100F488EBAA86FA420BA4D470AC048A6EF70079D7445539C6D44587FE6969B10EE3C3</vt:lpwstr>
  </property>
  <property fmtid="{D5CDD505-2E9C-101B-9397-08002B2CF9AE}" pid="3" name="_dlc_DocIdItemGuid">
    <vt:lpwstr>2fcc1d03-b53c-44a5-adb0-d323be43cd15</vt:lpwstr>
  </property>
  <property fmtid="{D5CDD505-2E9C-101B-9397-08002B2CF9AE}" pid="4" name="TaxKeyword">
    <vt:lpwstr/>
  </property>
  <property fmtid="{D5CDD505-2E9C-101B-9397-08002B2CF9AE}" pid="5" name="gwDocumentType">
    <vt:lpwstr>2;#Arbeitspapier|219cb209-751a-48a5-aa85-f0636cd20318</vt:lpwstr>
  </property>
</Properties>
</file>