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E011" w14:textId="7D0C065C" w:rsidR="001E2B50" w:rsidRPr="001E2B50" w:rsidRDefault="001E2B50" w:rsidP="008C1FDF">
      <w:pPr>
        <w:rPr>
          <w:color w:val="B1B9BD" w:themeColor="background2"/>
        </w:rPr>
      </w:pPr>
      <w:r>
        <w:rPr>
          <w:color w:val="B1B9BD" w:themeColor="background2"/>
        </w:rPr>
        <w:t xml:space="preserve">Förderprogramm </w:t>
      </w:r>
      <w:r w:rsidR="002A5E4E">
        <w:rPr>
          <w:color w:val="B1B9BD" w:themeColor="background2"/>
        </w:rPr>
        <w:t>«</w:t>
      </w:r>
      <w:r>
        <w:rPr>
          <w:color w:val="B1B9BD" w:themeColor="background2"/>
        </w:rPr>
        <w:t>Klimaangepasste Waldverjüngung</w:t>
      </w:r>
      <w:r w:rsidR="002A5E4E">
        <w:rPr>
          <w:color w:val="B1B9BD" w:themeColor="background2"/>
        </w:rPr>
        <w:t>»</w:t>
      </w:r>
    </w:p>
    <w:p w14:paraId="6ABAA006" w14:textId="472956ED" w:rsidR="001E2B50" w:rsidRPr="00336989" w:rsidRDefault="005A24DD" w:rsidP="001E2B50">
      <w:pPr>
        <w:pStyle w:val="Titel"/>
        <w:spacing w:before="40"/>
      </w:pPr>
      <w:sdt>
        <w:sdtPr>
          <w:id w:val="-2064866644"/>
          <w:placeholder>
            <w:docPart w:val="772A0A58187A4E6FA7A322BAC2447B89"/>
          </w:placeholder>
          <w:text w:multiLine="1"/>
        </w:sdtPr>
        <w:sdtEndPr/>
        <w:sdtContent>
          <w:r w:rsidR="002A5E4E">
            <w:t>Anmeldeformular für</w:t>
          </w:r>
          <w:r w:rsidR="001E2B50">
            <w:t xml:space="preserve"> Forstfachpersonen</w:t>
          </w:r>
        </w:sdtContent>
      </w:sdt>
    </w:p>
    <w:tbl>
      <w:tblPr>
        <w:tblStyle w:val="TabellemithellemGitternetz"/>
        <w:tblW w:w="0" w:type="auto"/>
        <w:tblLook w:val="04A0" w:firstRow="1" w:lastRow="0" w:firstColumn="1" w:lastColumn="0" w:noHBand="0" w:noVBand="1"/>
      </w:tblPr>
      <w:tblGrid>
        <w:gridCol w:w="9968"/>
      </w:tblGrid>
      <w:tr w:rsidR="00682829" w14:paraId="3FCD7956" w14:textId="77777777" w:rsidTr="00EA03A6">
        <w:tc>
          <w:tcPr>
            <w:tcW w:w="9968" w:type="dxa"/>
          </w:tcPr>
          <w:p w14:paraId="35FEC168" w14:textId="635C9FB1" w:rsidR="00682829" w:rsidRDefault="002A5E4E" w:rsidP="00EA03A6">
            <w:pPr>
              <w:spacing w:after="60"/>
              <w:rPr>
                <w:b/>
              </w:rPr>
            </w:pPr>
            <w:r>
              <w:rPr>
                <w:b/>
              </w:rPr>
              <w:t>1 Ausgangslage</w:t>
            </w:r>
          </w:p>
          <w:p w14:paraId="4672DE78" w14:textId="75709AA9" w:rsidR="002A5E4E" w:rsidRPr="002A5E4E" w:rsidRDefault="002A5E4E" w:rsidP="00F345CF">
            <w:pPr>
              <w:spacing w:after="60"/>
            </w:pPr>
            <w:r>
              <w:t>Dieses Formular ist für Forstfachpersonen, welche keinen Reviervertrag haben und deshalb nicht automatisch WIS-BE Zugriffsrechte besitzen. Forstfachpersonen, welche im Rahmen des Förderprogramms «Klimaangepasste Waldverjüngung»</w:t>
            </w:r>
            <w:r w:rsidR="000853BB">
              <w:t xml:space="preserve"> Zugriffsreche benötigen, können sich über das vorliegende Formular anmelden.</w:t>
            </w:r>
          </w:p>
        </w:tc>
      </w:tr>
      <w:tr w:rsidR="00A87DC4" w14:paraId="7C7B828B" w14:textId="77777777" w:rsidTr="00EA03A6">
        <w:tc>
          <w:tcPr>
            <w:tcW w:w="9968" w:type="dxa"/>
          </w:tcPr>
          <w:p w14:paraId="093D5931" w14:textId="77777777" w:rsidR="00A87DC4" w:rsidRPr="007656BD" w:rsidRDefault="00A87DC4" w:rsidP="00EA03A6">
            <w:pPr>
              <w:spacing w:after="60"/>
              <w:rPr>
                <w:b/>
              </w:rPr>
            </w:pPr>
            <w:r w:rsidRPr="007656BD">
              <w:rPr>
                <w:b/>
              </w:rPr>
              <w:t>2 Vorgehen</w:t>
            </w:r>
          </w:p>
          <w:p w14:paraId="1A2D3312" w14:textId="10E9CC6B" w:rsidR="007B2999" w:rsidRPr="007656BD" w:rsidRDefault="007B2999" w:rsidP="007B2999">
            <w:pPr>
              <w:pStyle w:val="Nummerierung1"/>
              <w:ind w:left="426" w:hanging="425"/>
            </w:pPr>
            <w:r w:rsidRPr="007656BD">
              <w:t>Lesen Sie Punkt 3 Voraussetzungen und 4 WIS-BE Zugriffsrechte genau durch und füllen Sie anschliessend das Formular korrekt aus.</w:t>
            </w:r>
            <w:r w:rsidR="007656BD" w:rsidRPr="007656BD">
              <w:t xml:space="preserve"> Die Unterschrift muss zwingend handschriftlich erfolgen.</w:t>
            </w:r>
          </w:p>
          <w:p w14:paraId="530CF81A" w14:textId="4E5584C0" w:rsidR="007B2999" w:rsidRPr="007656BD" w:rsidRDefault="007656BD" w:rsidP="007B2999">
            <w:pPr>
              <w:pStyle w:val="Nummerierung1"/>
              <w:ind w:left="426" w:hanging="425"/>
            </w:pPr>
            <w:r w:rsidRPr="007656BD">
              <w:t xml:space="preserve">Senden Sie das ausgefüllte Formular per E-Mail an </w:t>
            </w:r>
            <w:r w:rsidR="00310723">
              <w:t>den Regionenverantwortlichen, der</w:t>
            </w:r>
            <w:r w:rsidRPr="007656BD">
              <w:t xml:space="preserve"> für Ihre Waldabteilung zuständig ist.</w:t>
            </w:r>
          </w:p>
          <w:p w14:paraId="5BB9A854" w14:textId="215E4BF8" w:rsidR="00A87DC4" w:rsidRPr="007656BD" w:rsidRDefault="007656BD" w:rsidP="00F345CF">
            <w:pPr>
              <w:pStyle w:val="Nummerierung1"/>
              <w:spacing w:after="60"/>
              <w:ind w:left="425" w:hanging="425"/>
            </w:pPr>
            <w:r>
              <w:t>Die Zugangsdaten für WIS-BE werden Sie innerhalb weniger Wochen per E-Mail erhalten.</w:t>
            </w:r>
          </w:p>
        </w:tc>
      </w:tr>
      <w:tr w:rsidR="00870760" w14:paraId="0582FE0D" w14:textId="77777777" w:rsidTr="00EA03A6">
        <w:tc>
          <w:tcPr>
            <w:tcW w:w="9968" w:type="dxa"/>
          </w:tcPr>
          <w:p w14:paraId="62E84309" w14:textId="77777777" w:rsidR="00870760" w:rsidRDefault="00870760" w:rsidP="00EA03A6">
            <w:pPr>
              <w:spacing w:after="60"/>
              <w:rPr>
                <w:b/>
              </w:rPr>
            </w:pPr>
            <w:r>
              <w:rPr>
                <w:b/>
              </w:rPr>
              <w:t>3 Regionenverantwortliche</w:t>
            </w:r>
          </w:p>
          <w:p w14:paraId="549E28A0" w14:textId="77777777" w:rsidR="00870760" w:rsidRPr="00870760" w:rsidRDefault="00870760" w:rsidP="00870760">
            <w:pPr>
              <w:rPr>
                <w:b/>
              </w:rPr>
            </w:pPr>
            <w:r w:rsidRPr="00870760">
              <w:rPr>
                <w:b/>
              </w:rPr>
              <w:t>Waldabteilung</w:t>
            </w:r>
          </w:p>
          <w:p w14:paraId="1686D7D4" w14:textId="63191742" w:rsidR="00870760" w:rsidRDefault="00870760" w:rsidP="00AA3B1C">
            <w:pPr>
              <w:tabs>
                <w:tab w:val="left" w:pos="1591"/>
              </w:tabs>
            </w:pPr>
            <w:r>
              <w:t>Berner Jura</w:t>
            </w:r>
            <w:r>
              <w:tab/>
              <w:t>Lucien Blaser (</w:t>
            </w:r>
            <w:hyperlink r:id="rId11" w:history="1">
              <w:r w:rsidRPr="00135F43">
                <w:rPr>
                  <w:rStyle w:val="Hyperlink"/>
                </w:rPr>
                <w:t>lucien.blaser@be.ch</w:t>
              </w:r>
            </w:hyperlink>
            <w:r>
              <w:t>)</w:t>
            </w:r>
          </w:p>
          <w:p w14:paraId="4088E3E6" w14:textId="04D359D9" w:rsidR="00870760" w:rsidRDefault="00870760" w:rsidP="00AA3B1C">
            <w:pPr>
              <w:tabs>
                <w:tab w:val="left" w:pos="1591"/>
              </w:tabs>
            </w:pPr>
            <w:r>
              <w:t>Mittelland</w:t>
            </w:r>
            <w:r>
              <w:tab/>
              <w:t>Silvio Schmid (</w:t>
            </w:r>
            <w:hyperlink r:id="rId12" w:history="1">
              <w:r w:rsidRPr="00135F43">
                <w:rPr>
                  <w:rStyle w:val="Hyperlink"/>
                </w:rPr>
                <w:t>silvio.schmid@be.ch</w:t>
              </w:r>
            </w:hyperlink>
            <w:r>
              <w:t>)</w:t>
            </w:r>
            <w:r>
              <w:tab/>
              <w:t>Christian Menn (</w:t>
            </w:r>
            <w:hyperlink r:id="rId13" w:history="1">
              <w:r w:rsidR="00074AA3" w:rsidRPr="00135F43">
                <w:rPr>
                  <w:rStyle w:val="Hyperlink"/>
                </w:rPr>
                <w:t>christian.menn@be.ch</w:t>
              </w:r>
            </w:hyperlink>
            <w:r w:rsidR="00074AA3">
              <w:t>)</w:t>
            </w:r>
          </w:p>
          <w:p w14:paraId="15A1B530" w14:textId="0946B037" w:rsidR="00870760" w:rsidRDefault="00870760" w:rsidP="00AA3B1C">
            <w:pPr>
              <w:tabs>
                <w:tab w:val="left" w:pos="1591"/>
              </w:tabs>
            </w:pPr>
            <w:r>
              <w:t>Voralpen</w:t>
            </w:r>
            <w:r>
              <w:tab/>
              <w:t>Martin Staedeli (</w:t>
            </w:r>
            <w:hyperlink r:id="rId14" w:history="1">
              <w:r w:rsidRPr="00135F43">
                <w:rPr>
                  <w:rStyle w:val="Hyperlink"/>
                </w:rPr>
                <w:t>martin.staedeli@be.ch</w:t>
              </w:r>
            </w:hyperlink>
            <w:r>
              <w:t>)</w:t>
            </w:r>
            <w:r>
              <w:tab/>
              <w:t>Martin Küng (</w:t>
            </w:r>
            <w:hyperlink r:id="rId15" w:history="1">
              <w:r w:rsidRPr="00135F43">
                <w:rPr>
                  <w:rStyle w:val="Hyperlink"/>
                </w:rPr>
                <w:t>martin.kueng@be.ch</w:t>
              </w:r>
            </w:hyperlink>
            <w:r>
              <w:t>)</w:t>
            </w:r>
          </w:p>
          <w:p w14:paraId="49ACCEB6" w14:textId="2F5C6B5D" w:rsidR="00870760" w:rsidRPr="007656BD" w:rsidRDefault="00870760" w:rsidP="00AA3B1C">
            <w:pPr>
              <w:tabs>
                <w:tab w:val="left" w:pos="1591"/>
              </w:tabs>
            </w:pPr>
            <w:r>
              <w:t>Alpen</w:t>
            </w:r>
            <w:r>
              <w:tab/>
              <w:t>Thomas Girod (</w:t>
            </w:r>
            <w:hyperlink r:id="rId16" w:history="1">
              <w:r w:rsidRPr="00135F43">
                <w:rPr>
                  <w:rStyle w:val="Hyperlink"/>
                </w:rPr>
                <w:t>thomas.girod@be.ch</w:t>
              </w:r>
            </w:hyperlink>
            <w:r>
              <w:t>)</w:t>
            </w:r>
            <w:r>
              <w:tab/>
              <w:t>Martin Sonderer</w:t>
            </w:r>
            <w:r w:rsidR="00074AA3">
              <w:t xml:space="preserve"> (</w:t>
            </w:r>
            <w:hyperlink r:id="rId17" w:history="1">
              <w:r w:rsidR="00074AA3" w:rsidRPr="00135F43">
                <w:rPr>
                  <w:rStyle w:val="Hyperlink"/>
                </w:rPr>
                <w:t>martin.sonderer@be.ch</w:t>
              </w:r>
            </w:hyperlink>
            <w:r w:rsidR="00074AA3">
              <w:t>)</w:t>
            </w:r>
          </w:p>
        </w:tc>
      </w:tr>
      <w:tr w:rsidR="005A542B" w14:paraId="3F9E7FEC" w14:textId="77777777" w:rsidTr="00EA03A6">
        <w:tc>
          <w:tcPr>
            <w:tcW w:w="9968" w:type="dxa"/>
          </w:tcPr>
          <w:p w14:paraId="1499FAB2" w14:textId="1EF9F4BC" w:rsidR="005A542B" w:rsidRPr="001E2B50" w:rsidRDefault="00A87DC4" w:rsidP="00EA03A6">
            <w:pPr>
              <w:spacing w:after="60"/>
              <w:rPr>
                <w:b/>
              </w:rPr>
            </w:pPr>
            <w:r>
              <w:rPr>
                <w:b/>
              </w:rPr>
              <w:t>3</w:t>
            </w:r>
            <w:r w:rsidR="005A542B" w:rsidRPr="001E2B50">
              <w:rPr>
                <w:b/>
              </w:rPr>
              <w:t xml:space="preserve"> Voraussetzungen</w:t>
            </w:r>
          </w:p>
          <w:p w14:paraId="72334372" w14:textId="77777777" w:rsidR="005A542B" w:rsidRPr="00471EB8" w:rsidRDefault="005A542B" w:rsidP="0025464E">
            <w:r w:rsidRPr="00471EB8">
              <w:t>Um als Forstfachperson tätig zu sein, müssen folgende Voraussetzungen erfüllt sein:</w:t>
            </w:r>
          </w:p>
          <w:p w14:paraId="33AF62E0" w14:textId="77777777" w:rsidR="005A542B" w:rsidRPr="00471EB8" w:rsidRDefault="005A542B" w:rsidP="007B2999">
            <w:pPr>
              <w:pStyle w:val="Listenabsatz"/>
              <w:numPr>
                <w:ilvl w:val="0"/>
                <w:numId w:val="28"/>
              </w:numPr>
              <w:ind w:left="457" w:hanging="425"/>
            </w:pPr>
            <w:r w:rsidRPr="00471EB8">
              <w:t>Es muss ein höherer forstlicher Bildungsabschluss (tertiäre Stufe) vorliegen oder es müssen entsprechende vergleichbare Kompetenzen nachgewiesen werden.</w:t>
            </w:r>
          </w:p>
          <w:p w14:paraId="6A710BF5" w14:textId="77777777" w:rsidR="005A542B" w:rsidRPr="00471EB8" w:rsidRDefault="005A542B" w:rsidP="007B2999">
            <w:pPr>
              <w:pStyle w:val="Listenabsatz"/>
              <w:numPr>
                <w:ilvl w:val="0"/>
                <w:numId w:val="28"/>
              </w:numPr>
              <w:ind w:left="457" w:hanging="425"/>
            </w:pPr>
            <w:r w:rsidRPr="00471EB8">
              <w:t>Es müssen im Zusammenhang mit dem Förderprogramm definierte Kurse besucht werden, um das nötige Wissen zu erlangen oder erweitern.</w:t>
            </w:r>
          </w:p>
          <w:p w14:paraId="0DE49504" w14:textId="77777777" w:rsidR="005A542B" w:rsidRDefault="005A542B" w:rsidP="0025464E"/>
          <w:p w14:paraId="15357A38" w14:textId="77777777" w:rsidR="005A542B" w:rsidRPr="00471EB8" w:rsidRDefault="005A542B" w:rsidP="00F345CF">
            <w:pPr>
              <w:spacing w:after="60"/>
              <w:rPr>
                <w:szCs w:val="17"/>
              </w:rPr>
            </w:pPr>
            <w:r w:rsidRPr="00471EB8">
              <w:rPr>
                <w:b/>
              </w:rPr>
              <w:t>Hinweis</w:t>
            </w:r>
            <w:r w:rsidRPr="00471EB8">
              <w:t>: Die Tätigkeiten der Forstfachperson sind betrieblicher Art und werden nicht im Rahmen der übertragenen kantonalen Aufgaben über den Revierbeitrag vergütet. Zudem besteht keine exklusive Gebietszuteilung. Das soll Kooperationen unter den Betrieben ermöglichen.</w:t>
            </w:r>
          </w:p>
        </w:tc>
      </w:tr>
      <w:tr w:rsidR="005A542B" w14:paraId="66AE1E5B" w14:textId="77777777" w:rsidTr="00EA03A6">
        <w:tc>
          <w:tcPr>
            <w:tcW w:w="9968" w:type="dxa"/>
          </w:tcPr>
          <w:p w14:paraId="3E9E68CF" w14:textId="19A771E8" w:rsidR="005A542B" w:rsidRPr="005A542B" w:rsidRDefault="007B2999" w:rsidP="00EA03A6">
            <w:pPr>
              <w:spacing w:after="60"/>
              <w:rPr>
                <w:b/>
              </w:rPr>
            </w:pPr>
            <w:r>
              <w:rPr>
                <w:b/>
              </w:rPr>
              <w:t>4</w:t>
            </w:r>
            <w:r w:rsidR="005A542B" w:rsidRPr="00C7559B">
              <w:rPr>
                <w:b/>
              </w:rPr>
              <w:t xml:space="preserve"> </w:t>
            </w:r>
            <w:r w:rsidR="005A542B">
              <w:rPr>
                <w:b/>
              </w:rPr>
              <w:t xml:space="preserve">WIS-BE Zugriffsrechte: </w:t>
            </w:r>
            <w:r w:rsidR="005A542B" w:rsidRPr="00C7559B">
              <w:rPr>
                <w:b/>
              </w:rPr>
              <w:t>Nutzungsbedingungen</w:t>
            </w:r>
          </w:p>
          <w:p w14:paraId="5E27B280" w14:textId="77777777" w:rsidR="005A542B" w:rsidRPr="00471EB8" w:rsidRDefault="005A542B" w:rsidP="0025464E">
            <w:r w:rsidRPr="00471EB8">
              <w:t>Die Bekanntgabe der WIS-BE Zugriffsdaten erfolgt nur unter der Bedingung, dass die Empfängerin bzw. der Empfänger sich zur Einhaltung nachfolgender Auflagen verpflichtet:</w:t>
            </w:r>
          </w:p>
          <w:p w14:paraId="33F7C885" w14:textId="77777777" w:rsidR="005A542B" w:rsidRPr="00471EB8" w:rsidRDefault="005A542B" w:rsidP="0025464E">
            <w:pPr>
              <w:pStyle w:val="Aufzhlung1"/>
            </w:pPr>
            <w:r w:rsidRPr="00471EB8">
              <w:t>Die durch WIS-BE bekanntgegebenen Daten (beispielsweise Daten über Waldbesitzende oder Revierförster/innen) dürfen ausschliesslich zur Erfüllung der hoheitlichen kantonalen Aufgaben verwendet werden. Eine Verwendung der Daten für weitere Zwecke ist ausgeschlossen.</w:t>
            </w:r>
          </w:p>
          <w:p w14:paraId="43D45EFF" w14:textId="77777777" w:rsidR="005A542B" w:rsidRPr="00471EB8" w:rsidRDefault="005A542B" w:rsidP="0025464E">
            <w:pPr>
              <w:pStyle w:val="Aufzhlung1"/>
            </w:pPr>
            <w:r w:rsidRPr="00471EB8">
              <w:t>Die Weitergabe oder der Weiterverkauf der bekanntgegebenen Daten an Dritte ist nicht gestattet.</w:t>
            </w:r>
          </w:p>
          <w:p w14:paraId="454D3DD2" w14:textId="77777777" w:rsidR="005A542B" w:rsidRPr="00471EB8" w:rsidRDefault="005A542B" w:rsidP="00870760">
            <w:pPr>
              <w:pStyle w:val="Aufzhlung1"/>
              <w:spacing w:after="60"/>
            </w:pPr>
            <w:r w:rsidRPr="00471EB8">
              <w:t>Die Bekanntgabe des Passworts sowie die Weitergabe der RACF-User sind nicht gestattet. Die Zugangsdaten sind vor anderen Personen zu schützen.</w:t>
            </w:r>
          </w:p>
          <w:p w14:paraId="7EA6EDF2" w14:textId="77777777" w:rsidR="005A542B" w:rsidRPr="00471EB8" w:rsidRDefault="005A542B" w:rsidP="0025464E">
            <w:r w:rsidRPr="00471EB8">
              <w:t>Im Weiteren gelten die Bestimmungen der OA-Weisung vom 12. Juni 2003 des Amts für Informatik und Organisation des Kantons Bern, die den Umgang mit User-IDs und Passwörtern regelt.</w:t>
            </w:r>
          </w:p>
          <w:p w14:paraId="65034FDA" w14:textId="77777777" w:rsidR="005A542B" w:rsidRPr="00471EB8" w:rsidRDefault="005A542B" w:rsidP="0025464E">
            <w:r w:rsidRPr="00471EB8">
              <w:t>Bei Zuwiderhandlung gegen die genannten Auflagen kommt Art. 292 des Schweizerischen Strafgesetzbuches (StGB; SR 311.0) zur Anwendung.</w:t>
            </w:r>
          </w:p>
          <w:p w14:paraId="4B1B509C" w14:textId="77777777" w:rsidR="005A542B" w:rsidRPr="00471EB8" w:rsidRDefault="005A542B" w:rsidP="00870760">
            <w:pPr>
              <w:spacing w:after="60"/>
              <w:rPr>
                <w:i/>
                <w:iCs/>
              </w:rPr>
            </w:pPr>
            <w:r w:rsidRPr="00471EB8">
              <w:t>Art. 292 StGB lautet: «</w:t>
            </w:r>
            <w:r w:rsidRPr="00471EB8">
              <w:rPr>
                <w:i/>
                <w:iCs/>
              </w:rPr>
              <w:t xml:space="preserve">Wer der von einer zuständigen Behörde oder einem zuständigen Beamten unter Hinweis auf die Strafdrohung dieses Artikels an ihn erlassenen Verfügung nicht Folge leistet, wird mit Busse </w:t>
            </w:r>
            <w:proofErr w:type="gramStart"/>
            <w:r w:rsidRPr="00471EB8">
              <w:rPr>
                <w:i/>
                <w:iCs/>
              </w:rPr>
              <w:t>bestraft.»</w:t>
            </w:r>
            <w:proofErr w:type="gramEnd"/>
          </w:p>
          <w:p w14:paraId="2C80DD14" w14:textId="77777777" w:rsidR="005A542B" w:rsidRDefault="005A542B" w:rsidP="00F345CF">
            <w:pPr>
              <w:spacing w:after="60"/>
            </w:pPr>
            <w:r w:rsidRPr="00471EB8">
              <w:rPr>
                <w:b/>
              </w:rPr>
              <w:t>Anmerkung</w:t>
            </w:r>
            <w:r w:rsidRPr="00471EB8">
              <w:t>: Wird WIS-BE über ein Jahr lang nicht genutzt, werden die Zugangsberechtigungen gelöscht.</w:t>
            </w:r>
          </w:p>
        </w:tc>
      </w:tr>
    </w:tbl>
    <w:p w14:paraId="3D98AA1F" w14:textId="77777777" w:rsidR="00A87DC4" w:rsidRDefault="00A87DC4">
      <w:pPr>
        <w:spacing w:after="200" w:line="24" w:lineRule="auto"/>
      </w:pPr>
      <w:r>
        <w:br w:type="page"/>
      </w:r>
    </w:p>
    <w:tbl>
      <w:tblPr>
        <w:tblStyle w:val="TabellemithellemGitternetz"/>
        <w:tblW w:w="0" w:type="auto"/>
        <w:tblLook w:val="04A0" w:firstRow="1" w:lastRow="0" w:firstColumn="1" w:lastColumn="0" w:noHBand="0" w:noVBand="1"/>
      </w:tblPr>
      <w:tblGrid>
        <w:gridCol w:w="9968"/>
      </w:tblGrid>
      <w:tr w:rsidR="000853BB" w14:paraId="4ACA438D" w14:textId="77777777" w:rsidTr="00406307">
        <w:tc>
          <w:tcPr>
            <w:tcW w:w="9968" w:type="dxa"/>
            <w:shd w:val="clear" w:color="auto" w:fill="DFE3E4" w:themeFill="background2" w:themeFillTint="66"/>
          </w:tcPr>
          <w:p w14:paraId="43BD2892" w14:textId="7CAFB20E" w:rsidR="000853BB" w:rsidRDefault="000853BB" w:rsidP="00EA03A6">
            <w:pPr>
              <w:spacing w:after="60"/>
              <w:rPr>
                <w:b/>
              </w:rPr>
            </w:pPr>
            <w:r>
              <w:rPr>
                <w:b/>
              </w:rPr>
              <w:lastRenderedPageBreak/>
              <w:t>Auszufüllen durch die Forstfachperson</w:t>
            </w:r>
          </w:p>
        </w:tc>
      </w:tr>
      <w:tr w:rsidR="005A542B" w14:paraId="59D4CC40" w14:textId="77777777" w:rsidTr="00EA03A6">
        <w:tc>
          <w:tcPr>
            <w:tcW w:w="9968" w:type="dxa"/>
          </w:tcPr>
          <w:p w14:paraId="40CF7DF2" w14:textId="6990E124" w:rsidR="005A542B" w:rsidRPr="005A542B" w:rsidRDefault="00A87DC4" w:rsidP="00EA03A6">
            <w:pPr>
              <w:spacing w:after="60"/>
              <w:rPr>
                <w:b/>
              </w:rPr>
            </w:pPr>
            <w:r>
              <w:rPr>
                <w:b/>
              </w:rPr>
              <w:t>5</w:t>
            </w:r>
            <w:r w:rsidR="005A542B" w:rsidRPr="00277F67">
              <w:rPr>
                <w:b/>
              </w:rPr>
              <w:t xml:space="preserve"> Kontaktdaten</w:t>
            </w:r>
          </w:p>
          <w:p w14:paraId="731F9489" w14:textId="77777777" w:rsidR="005A542B" w:rsidRDefault="005A542B" w:rsidP="00EA03A6">
            <w:r>
              <w:t>Firma</w:t>
            </w:r>
            <w:r>
              <w:tab/>
            </w:r>
            <w:r>
              <w:tab/>
            </w:r>
            <w:r>
              <w:tab/>
            </w:r>
            <w:sdt>
              <w:sdtPr>
                <w:id w:val="-410234919"/>
                <w:placeholder>
                  <w:docPart w:val="EEF458838A9244BDB80320AECAC44CAF"/>
                </w:placeholder>
                <w:showingPlcHdr/>
                <w:text/>
              </w:sdtPr>
              <w:sdtEndPr/>
              <w:sdtContent>
                <w:r w:rsidRPr="00617A67">
                  <w:rPr>
                    <w:rStyle w:val="Platzhaltertext"/>
                  </w:rPr>
                  <w:t>Klicken oder tippen Sie hier, um Text einzugeben.</w:t>
                </w:r>
              </w:sdtContent>
            </w:sdt>
          </w:p>
          <w:p w14:paraId="1D9253FE" w14:textId="77777777" w:rsidR="005A542B" w:rsidRDefault="005A542B" w:rsidP="00EA03A6">
            <w:r>
              <w:t>Vorname/Name</w:t>
            </w:r>
            <w:r>
              <w:tab/>
            </w:r>
            <w:sdt>
              <w:sdtPr>
                <w:id w:val="897331504"/>
                <w:placeholder>
                  <w:docPart w:val="EEF458838A9244BDB80320AECAC44CAF"/>
                </w:placeholder>
                <w:showingPlcHdr/>
                <w:text/>
              </w:sdtPr>
              <w:sdtEndPr/>
              <w:sdtContent>
                <w:r w:rsidRPr="00617A67">
                  <w:rPr>
                    <w:rStyle w:val="Platzhaltertext"/>
                  </w:rPr>
                  <w:t>Klicken oder tippen Sie hier, um Text einzugeben.</w:t>
                </w:r>
              </w:sdtContent>
            </w:sdt>
          </w:p>
          <w:p w14:paraId="11ACF372" w14:textId="0F3C3BB0" w:rsidR="005A542B" w:rsidRDefault="005A542B" w:rsidP="00EA03A6">
            <w:r>
              <w:t>Strasse</w:t>
            </w:r>
            <w:r>
              <w:tab/>
            </w:r>
            <w:r>
              <w:tab/>
            </w:r>
            <w:sdt>
              <w:sdtPr>
                <w:id w:val="1611777029"/>
                <w:placeholder>
                  <w:docPart w:val="EEF458838A9244BDB80320AECAC44CAF"/>
                </w:placeholder>
                <w:showingPlcHdr/>
                <w:text/>
              </w:sdtPr>
              <w:sdtEndPr/>
              <w:sdtContent>
                <w:r w:rsidR="009D6C97" w:rsidRPr="00617A67">
                  <w:rPr>
                    <w:rStyle w:val="Platzhaltertext"/>
                  </w:rPr>
                  <w:t>Klicken oder tippen Sie hier, um Text einzugeben.</w:t>
                </w:r>
              </w:sdtContent>
            </w:sdt>
          </w:p>
          <w:p w14:paraId="33040A6C" w14:textId="77777777" w:rsidR="005A542B" w:rsidRDefault="005A542B" w:rsidP="00EA03A6">
            <w:r>
              <w:t>PLZ/Ort</w:t>
            </w:r>
            <w:r>
              <w:tab/>
            </w:r>
            <w:r>
              <w:tab/>
            </w:r>
            <w:sdt>
              <w:sdtPr>
                <w:id w:val="1344129489"/>
                <w:placeholder>
                  <w:docPart w:val="EEF458838A9244BDB80320AECAC44CAF"/>
                </w:placeholder>
                <w:showingPlcHdr/>
                <w:text/>
              </w:sdtPr>
              <w:sdtEndPr/>
              <w:sdtContent>
                <w:r w:rsidRPr="00617A67">
                  <w:rPr>
                    <w:rStyle w:val="Platzhaltertext"/>
                  </w:rPr>
                  <w:t>Klicken oder tippen Sie hier, um Text einzugeben.</w:t>
                </w:r>
              </w:sdtContent>
            </w:sdt>
          </w:p>
          <w:p w14:paraId="3D1098F1" w14:textId="77777777" w:rsidR="005A542B" w:rsidRDefault="005A542B" w:rsidP="00EA03A6">
            <w:r>
              <w:t>E-Mail</w:t>
            </w:r>
            <w:r>
              <w:tab/>
            </w:r>
            <w:r>
              <w:tab/>
            </w:r>
            <w:r>
              <w:tab/>
            </w:r>
            <w:sdt>
              <w:sdtPr>
                <w:id w:val="-1231380537"/>
                <w:placeholder>
                  <w:docPart w:val="EEF458838A9244BDB80320AECAC44CAF"/>
                </w:placeholder>
                <w:showingPlcHdr/>
                <w:text/>
              </w:sdtPr>
              <w:sdtEndPr/>
              <w:sdtContent>
                <w:r w:rsidRPr="00617A67">
                  <w:rPr>
                    <w:rStyle w:val="Platzhaltertext"/>
                  </w:rPr>
                  <w:t>Klicken oder tippen Sie hier, um Text einzugeben.</w:t>
                </w:r>
              </w:sdtContent>
            </w:sdt>
          </w:p>
          <w:p w14:paraId="40C828DF" w14:textId="7E720F1E" w:rsidR="004A1434" w:rsidRDefault="005A542B" w:rsidP="0050038A">
            <w:pPr>
              <w:spacing w:after="60"/>
            </w:pPr>
            <w:r>
              <w:t>Mobile</w:t>
            </w:r>
            <w:r>
              <w:tab/>
            </w:r>
            <w:r>
              <w:tab/>
            </w:r>
            <w:r>
              <w:tab/>
            </w:r>
            <w:sdt>
              <w:sdtPr>
                <w:id w:val="50669488"/>
                <w:placeholder>
                  <w:docPart w:val="EEF458838A9244BDB80320AECAC44CAF"/>
                </w:placeholder>
                <w:showingPlcHdr/>
                <w:text/>
              </w:sdtPr>
              <w:sdtEndPr/>
              <w:sdtContent>
                <w:r w:rsidRPr="00617A67">
                  <w:rPr>
                    <w:rStyle w:val="Platzhaltertext"/>
                  </w:rPr>
                  <w:t>Klicken oder tippen Sie hier, um Text einzugeben.</w:t>
                </w:r>
              </w:sdtContent>
            </w:sdt>
          </w:p>
        </w:tc>
      </w:tr>
      <w:tr w:rsidR="00682829" w14:paraId="75C5D0C9" w14:textId="77777777" w:rsidTr="00EA03A6">
        <w:tc>
          <w:tcPr>
            <w:tcW w:w="9968" w:type="dxa"/>
          </w:tcPr>
          <w:p w14:paraId="3FE38DA9" w14:textId="110FA2A0" w:rsidR="00682829" w:rsidRDefault="00A87DC4" w:rsidP="005A542B">
            <w:pPr>
              <w:spacing w:after="60"/>
              <w:rPr>
                <w:b/>
              </w:rPr>
            </w:pPr>
            <w:r>
              <w:rPr>
                <w:b/>
              </w:rPr>
              <w:t>6</w:t>
            </w:r>
            <w:r w:rsidR="00682829">
              <w:rPr>
                <w:b/>
              </w:rPr>
              <w:t xml:space="preserve"> Forstlicher Hintergrund</w:t>
            </w:r>
          </w:p>
          <w:p w14:paraId="44890DA7" w14:textId="77777777" w:rsidR="00682829" w:rsidRDefault="00682829" w:rsidP="005A542B">
            <w:pPr>
              <w:spacing w:after="60"/>
            </w:pPr>
            <w:r>
              <w:t>Bitte geben Sie an, welche forstliche Ausbildung oder vergleichbare Kompetenzen Sie haben.</w:t>
            </w:r>
          </w:p>
          <w:p w14:paraId="170A009A" w14:textId="05F5206C" w:rsidR="00682829" w:rsidRPr="00682829" w:rsidRDefault="005A24DD" w:rsidP="005A542B">
            <w:pPr>
              <w:spacing w:after="60"/>
            </w:pPr>
            <w:sdt>
              <w:sdtPr>
                <w:id w:val="-2087758529"/>
                <w:placeholder>
                  <w:docPart w:val="03DA9EB0D1B5479B90D48FB4D235F208"/>
                </w:placeholder>
                <w:showingPlcHdr/>
                <w:text/>
              </w:sdtPr>
              <w:sdtEndPr/>
              <w:sdtContent>
                <w:r w:rsidR="00682829" w:rsidRPr="00617A67">
                  <w:rPr>
                    <w:rStyle w:val="Platzhaltertext"/>
                  </w:rPr>
                  <w:t>Klicken oder tippen Sie hier, um Text einzugeben.</w:t>
                </w:r>
              </w:sdtContent>
            </w:sdt>
          </w:p>
        </w:tc>
      </w:tr>
      <w:tr w:rsidR="005A542B" w14:paraId="621ED9E7" w14:textId="77777777" w:rsidTr="00EA03A6">
        <w:tc>
          <w:tcPr>
            <w:tcW w:w="9968" w:type="dxa"/>
          </w:tcPr>
          <w:p w14:paraId="53AC99E7" w14:textId="68C20FA8" w:rsidR="005A542B" w:rsidRPr="005A542B" w:rsidRDefault="00A87DC4" w:rsidP="005A542B">
            <w:pPr>
              <w:spacing w:after="60"/>
              <w:rPr>
                <w:b/>
              </w:rPr>
            </w:pPr>
            <w:r>
              <w:rPr>
                <w:b/>
              </w:rPr>
              <w:t>7</w:t>
            </w:r>
            <w:r w:rsidR="005A542B" w:rsidRPr="00931E6F">
              <w:rPr>
                <w:b/>
              </w:rPr>
              <w:t xml:space="preserve"> Bestätigung</w:t>
            </w:r>
          </w:p>
          <w:p w14:paraId="1F9906EA" w14:textId="77777777" w:rsidR="005A542B" w:rsidRDefault="005A542B" w:rsidP="00EA03A6">
            <w:r>
              <w:t>Mit meiner Unterschrift bestätige ich, dass ich die Voraussetzungen für die Tätigkeit als Forstfachperson erfülle und den Nutzungsbedingungen von WIS-BE zustimme.</w:t>
            </w:r>
          </w:p>
          <w:p w14:paraId="4CAB0A3C" w14:textId="77777777" w:rsidR="005A542B" w:rsidRDefault="005A542B" w:rsidP="00EA03A6"/>
          <w:p w14:paraId="58B487B9" w14:textId="77777777" w:rsidR="005A542B" w:rsidRDefault="005A542B" w:rsidP="00EA03A6">
            <w:r>
              <w:t>Ort, Datum</w:t>
            </w:r>
            <w:r>
              <w:tab/>
            </w:r>
            <w:r>
              <w:tab/>
            </w:r>
            <w:r>
              <w:tab/>
            </w:r>
            <w:r>
              <w:tab/>
            </w:r>
            <w:r>
              <w:tab/>
            </w:r>
            <w:r>
              <w:tab/>
              <w:t>Unterschrift</w:t>
            </w:r>
          </w:p>
          <w:p w14:paraId="04A5ECC4" w14:textId="3C457FC4" w:rsidR="00406307" w:rsidRDefault="005A24DD" w:rsidP="00EA03A6">
            <w:sdt>
              <w:sdtPr>
                <w:id w:val="1725092376"/>
                <w:placeholder>
                  <w:docPart w:val="EEF458838A9244BDB80320AECAC44CAF"/>
                </w:placeholder>
                <w:showingPlcHdr/>
                <w:text/>
              </w:sdtPr>
              <w:sdtEndPr/>
              <w:sdtContent>
                <w:r w:rsidR="005A542B" w:rsidRPr="00617A67">
                  <w:rPr>
                    <w:rStyle w:val="Platzhaltertext"/>
                  </w:rPr>
                  <w:t>Klicken oder tippen Sie hier, um Text einzugeben.</w:t>
                </w:r>
              </w:sdtContent>
            </w:sdt>
            <w:r w:rsidR="009D6C97">
              <w:tab/>
            </w:r>
          </w:p>
          <w:p w14:paraId="51436854" w14:textId="77777777" w:rsidR="008929F4" w:rsidRDefault="008929F4" w:rsidP="00EA03A6"/>
          <w:p w14:paraId="24A8284D" w14:textId="4EC55DA2" w:rsidR="003925CA" w:rsidRDefault="003925CA" w:rsidP="00EA03A6"/>
        </w:tc>
      </w:tr>
    </w:tbl>
    <w:p w14:paraId="704A8400" w14:textId="77777777" w:rsidR="0050038A" w:rsidRDefault="0050038A"/>
    <w:tbl>
      <w:tblPr>
        <w:tblStyle w:val="TabellemithellemGitternetz"/>
        <w:tblW w:w="0" w:type="auto"/>
        <w:tblLook w:val="04A0" w:firstRow="1" w:lastRow="0" w:firstColumn="1" w:lastColumn="0" w:noHBand="0" w:noVBand="1"/>
      </w:tblPr>
      <w:tblGrid>
        <w:gridCol w:w="9968"/>
      </w:tblGrid>
      <w:tr w:rsidR="00406307" w14:paraId="740CD71A" w14:textId="77777777" w:rsidTr="00406307">
        <w:tc>
          <w:tcPr>
            <w:tcW w:w="9968" w:type="dxa"/>
            <w:shd w:val="clear" w:color="auto" w:fill="DFE3E4" w:themeFill="background2" w:themeFillTint="66"/>
          </w:tcPr>
          <w:p w14:paraId="6B9952DD" w14:textId="65BF6F44" w:rsidR="00406307" w:rsidRDefault="00406307" w:rsidP="005A542B">
            <w:pPr>
              <w:spacing w:after="60"/>
              <w:rPr>
                <w:b/>
              </w:rPr>
            </w:pPr>
            <w:r>
              <w:rPr>
                <w:b/>
              </w:rPr>
              <w:t>Auszufüllen durch den Regionenverantwortlichen</w:t>
            </w:r>
          </w:p>
        </w:tc>
      </w:tr>
      <w:tr w:rsidR="00406307" w14:paraId="2F4AB1C0" w14:textId="77777777" w:rsidTr="00406307">
        <w:tc>
          <w:tcPr>
            <w:tcW w:w="9968" w:type="dxa"/>
            <w:shd w:val="clear" w:color="auto" w:fill="auto"/>
          </w:tcPr>
          <w:p w14:paraId="77EAF78F" w14:textId="23829C44" w:rsidR="007C68B7" w:rsidRDefault="00A87DC4" w:rsidP="005A542B">
            <w:pPr>
              <w:spacing w:after="60"/>
              <w:rPr>
                <w:b/>
              </w:rPr>
            </w:pPr>
            <w:r>
              <w:rPr>
                <w:b/>
              </w:rPr>
              <w:t>8</w:t>
            </w:r>
            <w:r w:rsidR="007C68B7">
              <w:rPr>
                <w:b/>
              </w:rPr>
              <w:t xml:space="preserve"> Bewilligung Antrag</w:t>
            </w:r>
          </w:p>
          <w:p w14:paraId="1415F5F1" w14:textId="7DB6A8FA" w:rsidR="00406307" w:rsidRPr="0046798A" w:rsidRDefault="00406307" w:rsidP="0050038A">
            <w:r w:rsidRPr="0046798A">
              <w:t>Antrag wurde bewilligt</w:t>
            </w:r>
            <w:r w:rsidR="0046798A" w:rsidRPr="0046798A">
              <w:tab/>
            </w:r>
            <w:r w:rsidRPr="0046798A">
              <w:tab/>
            </w:r>
            <w:sdt>
              <w:sdtPr>
                <w:id w:val="6717547"/>
                <w14:checkbox>
                  <w14:checked w14:val="0"/>
                  <w14:checkedState w14:val="2612" w14:font="MS Gothic"/>
                  <w14:uncheckedState w14:val="2610" w14:font="MS Gothic"/>
                </w14:checkbox>
              </w:sdtPr>
              <w:sdtEndPr/>
              <w:sdtContent>
                <w:r w:rsidR="00090119" w:rsidRPr="0046798A">
                  <w:rPr>
                    <w:rFonts w:ascii="MS Gothic" w:eastAsia="MS Gothic" w:hAnsi="MS Gothic" w:hint="eastAsia"/>
                  </w:rPr>
                  <w:t>☐</w:t>
                </w:r>
              </w:sdtContent>
            </w:sdt>
            <w:r w:rsidR="00090119" w:rsidRPr="0046798A">
              <w:t xml:space="preserve"> </w:t>
            </w:r>
            <w:r w:rsidRPr="0046798A">
              <w:t>ja</w:t>
            </w:r>
            <w:r w:rsidRPr="0046798A">
              <w:tab/>
            </w:r>
            <w:r w:rsidRPr="0046798A">
              <w:tab/>
            </w:r>
            <w:sdt>
              <w:sdtPr>
                <w:id w:val="-478151613"/>
                <w14:checkbox>
                  <w14:checked w14:val="0"/>
                  <w14:checkedState w14:val="2612" w14:font="MS Gothic"/>
                  <w14:uncheckedState w14:val="2610" w14:font="MS Gothic"/>
                </w14:checkbox>
              </w:sdtPr>
              <w:sdtEndPr/>
              <w:sdtContent>
                <w:r w:rsidR="00090119" w:rsidRPr="0046798A">
                  <w:rPr>
                    <w:rFonts w:ascii="MS Gothic" w:eastAsia="MS Gothic" w:hAnsi="MS Gothic" w:hint="eastAsia"/>
                  </w:rPr>
                  <w:t>☐</w:t>
                </w:r>
              </w:sdtContent>
            </w:sdt>
            <w:r w:rsidR="00090119" w:rsidRPr="0046798A">
              <w:t xml:space="preserve"> </w:t>
            </w:r>
            <w:r w:rsidRPr="0046798A">
              <w:t>nein</w:t>
            </w:r>
          </w:p>
          <w:p w14:paraId="58220727" w14:textId="6C03AE34" w:rsidR="00406307" w:rsidRPr="0046798A" w:rsidRDefault="00406307" w:rsidP="0050038A">
            <w:r w:rsidRPr="0046798A">
              <w:t>Zuständiger Regionenverantwortlicher</w:t>
            </w:r>
            <w:r w:rsidR="00090119" w:rsidRPr="0046798A">
              <w:tab/>
            </w:r>
            <w:sdt>
              <w:sdtPr>
                <w:id w:val="-1505430603"/>
                <w:placeholder>
                  <w:docPart w:val="B0E6616BAA364E978554E12123DC9657"/>
                </w:placeholder>
                <w:showingPlcHdr/>
                <w:text/>
              </w:sdtPr>
              <w:sdtEndPr/>
              <w:sdtContent>
                <w:r w:rsidR="00090119" w:rsidRPr="0046798A">
                  <w:rPr>
                    <w:rStyle w:val="Platzhaltertext"/>
                  </w:rPr>
                  <w:t>Klicken oder tippen Sie hier, um Text einzugeben.</w:t>
                </w:r>
              </w:sdtContent>
            </w:sdt>
          </w:p>
          <w:p w14:paraId="0B84210E" w14:textId="19501DA4" w:rsidR="0050038A" w:rsidRDefault="0050038A" w:rsidP="0050038A"/>
          <w:p w14:paraId="2D48920C" w14:textId="1890AE0B" w:rsidR="0050038A" w:rsidRDefault="0050038A" w:rsidP="0050038A">
            <w:r>
              <w:t>Mit meiner Unterschrift bestätige ich, dass ich das Formular entsprechend geprüft habe.</w:t>
            </w:r>
          </w:p>
          <w:p w14:paraId="09792F05" w14:textId="54B6FFE7" w:rsidR="00406307" w:rsidRDefault="00406307" w:rsidP="0050038A">
            <w:pPr>
              <w:rPr>
                <w:b/>
              </w:rPr>
            </w:pPr>
            <w:r w:rsidRPr="0046798A">
              <w:t>Ort, Datum</w:t>
            </w:r>
            <w:r w:rsidRPr="0046798A">
              <w:tab/>
            </w:r>
            <w:r w:rsidRPr="0046798A">
              <w:tab/>
            </w:r>
            <w:r w:rsidRPr="0046798A">
              <w:tab/>
            </w:r>
            <w:r w:rsidRPr="0046798A">
              <w:tab/>
            </w:r>
            <w:r w:rsidRPr="0046798A">
              <w:tab/>
            </w:r>
            <w:r w:rsidRPr="0046798A">
              <w:tab/>
              <w:t>Unterschrift</w:t>
            </w:r>
          </w:p>
          <w:p w14:paraId="1297709D" w14:textId="45125F87" w:rsidR="00406307" w:rsidRDefault="005A24DD" w:rsidP="0050038A">
            <w:pPr>
              <w:rPr>
                <w:b/>
              </w:rPr>
            </w:pPr>
            <w:sdt>
              <w:sdtPr>
                <w:id w:val="-1811079810"/>
                <w:placeholder>
                  <w:docPart w:val="768D52D1D0554EAB9114B9579D51A301"/>
                </w:placeholder>
                <w:showingPlcHdr/>
                <w:text/>
              </w:sdtPr>
              <w:sdtEndPr/>
              <w:sdtContent>
                <w:r w:rsidR="00406307" w:rsidRPr="00617A67">
                  <w:rPr>
                    <w:rStyle w:val="Platzhaltertext"/>
                  </w:rPr>
                  <w:t>Klicken oder tippen Sie hier, um Text einzugeben.</w:t>
                </w:r>
              </w:sdtContent>
            </w:sdt>
            <w:r w:rsidR="009D6C97">
              <w:tab/>
            </w:r>
            <w:sdt>
              <w:sdtPr>
                <w:id w:val="1308360727"/>
                <w:placeholder>
                  <w:docPart w:val="DefaultPlaceholder_-1854013440"/>
                </w:placeholder>
                <w:showingPlcHdr/>
              </w:sdtPr>
              <w:sdtEndPr/>
              <w:sdtContent>
                <w:r w:rsidR="009D6C97" w:rsidRPr="0023599D">
                  <w:rPr>
                    <w:rStyle w:val="Platzhaltertext"/>
                  </w:rPr>
                  <w:t>Klicken oder tippen Sie hier, um Text einzugeben.</w:t>
                </w:r>
              </w:sdtContent>
            </w:sdt>
          </w:p>
          <w:p w14:paraId="71464179" w14:textId="67E259F8" w:rsidR="003925CA" w:rsidRDefault="003925CA" w:rsidP="005A542B">
            <w:pPr>
              <w:spacing w:after="60"/>
              <w:rPr>
                <w:b/>
              </w:rPr>
            </w:pPr>
          </w:p>
        </w:tc>
      </w:tr>
      <w:tr w:rsidR="000853BB" w14:paraId="053084FA" w14:textId="77777777" w:rsidTr="00406307">
        <w:tc>
          <w:tcPr>
            <w:tcW w:w="9968" w:type="dxa"/>
            <w:shd w:val="clear" w:color="auto" w:fill="DFE3E4" w:themeFill="background2" w:themeFillTint="66"/>
          </w:tcPr>
          <w:p w14:paraId="7F1C8BEA" w14:textId="6AF583F9" w:rsidR="000853BB" w:rsidRDefault="00077A94" w:rsidP="005A542B">
            <w:pPr>
              <w:spacing w:after="60"/>
              <w:rPr>
                <w:b/>
              </w:rPr>
            </w:pPr>
            <w:r>
              <w:rPr>
                <w:b/>
              </w:rPr>
              <w:t>Auszufüllen durch das Sekretariat der AFR</w:t>
            </w:r>
          </w:p>
        </w:tc>
      </w:tr>
      <w:tr w:rsidR="000853BB" w14:paraId="35A54413" w14:textId="77777777" w:rsidTr="00EA03A6">
        <w:tc>
          <w:tcPr>
            <w:tcW w:w="9968" w:type="dxa"/>
          </w:tcPr>
          <w:p w14:paraId="1C296D31" w14:textId="23AF6F4D" w:rsidR="000853BB" w:rsidRDefault="00A87DC4" w:rsidP="005A542B">
            <w:pPr>
              <w:spacing w:after="60"/>
              <w:rPr>
                <w:b/>
              </w:rPr>
            </w:pPr>
            <w:r>
              <w:rPr>
                <w:b/>
              </w:rPr>
              <w:t>9</w:t>
            </w:r>
            <w:r w:rsidR="000853BB">
              <w:rPr>
                <w:b/>
              </w:rPr>
              <w:t xml:space="preserve"> Zugangsdaten</w:t>
            </w:r>
          </w:p>
          <w:p w14:paraId="0602758F" w14:textId="292A0AAC" w:rsidR="000853BB" w:rsidRDefault="000853BB" w:rsidP="001422A7">
            <w:r>
              <w:t>User</w:t>
            </w:r>
            <w:r>
              <w:tab/>
            </w:r>
            <w:r>
              <w:tab/>
            </w:r>
            <w:r w:rsidR="00A67FE3">
              <w:tab/>
            </w:r>
            <w:r w:rsidR="00A67FE3">
              <w:tab/>
            </w:r>
            <w:r w:rsidR="00A67FE3">
              <w:tab/>
            </w:r>
            <w:r>
              <w:tab/>
            </w:r>
            <w:sdt>
              <w:sdtPr>
                <w:id w:val="-584835639"/>
                <w:placeholder>
                  <w:docPart w:val="1556420E803A4DB3872009AE83CA2B10"/>
                </w:placeholder>
                <w:showingPlcHdr/>
                <w:text/>
              </w:sdtPr>
              <w:sdtEndPr/>
              <w:sdtContent>
                <w:r w:rsidRPr="00617A67">
                  <w:rPr>
                    <w:rStyle w:val="Platzhaltertext"/>
                  </w:rPr>
                  <w:t>Klicken oder tippen Sie hier, um Text einzugeben.</w:t>
                </w:r>
              </w:sdtContent>
            </w:sdt>
          </w:p>
          <w:p w14:paraId="673D4C4E" w14:textId="7E7AD420" w:rsidR="00A67FE3" w:rsidRPr="000853BB" w:rsidRDefault="00A67FE3" w:rsidP="001422A7">
            <w:r>
              <w:t>Einrichtung durch BGI abgeschlossen am</w:t>
            </w:r>
            <w:r>
              <w:tab/>
            </w:r>
            <w:sdt>
              <w:sdtPr>
                <w:id w:val="-1206704930"/>
                <w:placeholder>
                  <w:docPart w:val="DefaultPlaceholder_-1854013438"/>
                </w:placeholder>
                <w:showingPlcHdr/>
                <w:date>
                  <w:dateFormat w:val="dd.MM.yyyy"/>
                  <w:lid w:val="de-CH"/>
                  <w:storeMappedDataAs w:val="dateTime"/>
                  <w:calendar w:val="gregorian"/>
                </w:date>
              </w:sdtPr>
              <w:sdtEndPr/>
              <w:sdtContent>
                <w:r w:rsidRPr="00C62CCE">
                  <w:rPr>
                    <w:rStyle w:val="Platzhaltertext"/>
                  </w:rPr>
                  <w:t>Klicken oder tippen Sie, um ein Datum einzugeben.</w:t>
                </w:r>
              </w:sdtContent>
            </w:sdt>
          </w:p>
        </w:tc>
      </w:tr>
    </w:tbl>
    <w:p w14:paraId="4D8A47A1" w14:textId="6107C5EC" w:rsidR="00C9672B" w:rsidRPr="00336989" w:rsidRDefault="00C9672B" w:rsidP="00957B65">
      <w:pPr>
        <w:spacing w:after="200" w:line="24" w:lineRule="auto"/>
      </w:pPr>
    </w:p>
    <w:sectPr w:rsidR="00C9672B" w:rsidRPr="00336989" w:rsidSect="007254A0">
      <w:footerReference w:type="default" r:id="rId18"/>
      <w:headerReference w:type="first" r:id="rId19"/>
      <w:footerReference w:type="first" r:id="rId2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C7B2" w14:textId="77777777" w:rsidR="005A24DD" w:rsidRDefault="005A24DD" w:rsidP="00F91D37">
      <w:pPr>
        <w:spacing w:line="240" w:lineRule="auto"/>
      </w:pPr>
      <w:r>
        <w:separator/>
      </w:r>
    </w:p>
  </w:endnote>
  <w:endnote w:type="continuationSeparator" w:id="0">
    <w:p w14:paraId="218D669B" w14:textId="77777777" w:rsidR="005A24DD" w:rsidRDefault="005A24D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679B" w14:textId="43FEA0E1"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3266176" wp14:editId="1275B35A">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1D99E" w14:textId="3BE4491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614BC" w:rsidRPr="003614B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614BC">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66176"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6E81D99E" w14:textId="3BE4491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3614BC" w:rsidRPr="003614B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614BC">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6EC4" w14:textId="77777777" w:rsidR="00797FDE" w:rsidRPr="0075237B" w:rsidRDefault="00797FDE" w:rsidP="008C1FDF">
    <w:pPr>
      <w:pStyle w:val="Fuzeile"/>
    </w:pPr>
    <w:r>
      <w:rPr>
        <w:noProof/>
        <w:lang w:eastAsia="de-CH"/>
      </w:rPr>
      <mc:AlternateContent>
        <mc:Choice Requires="wps">
          <w:drawing>
            <wp:anchor distT="0" distB="0" distL="114300" distR="114300" simplePos="0" relativeHeight="251665407" behindDoc="0" locked="1" layoutInCell="1" allowOverlap="1" wp14:anchorId="7D15BE74" wp14:editId="46386D1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D515A" w14:textId="1C56F687"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614BC" w:rsidRPr="003614B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614BC">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5BE74"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6CFD515A" w14:textId="1C56F687"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3614BC" w:rsidRPr="003614B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614BC">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B2D7" w14:textId="77777777" w:rsidR="005A24DD" w:rsidRDefault="005A24DD" w:rsidP="00F91D37">
      <w:pPr>
        <w:spacing w:line="240" w:lineRule="auto"/>
      </w:pPr>
    </w:p>
    <w:p w14:paraId="0444CBD5" w14:textId="77777777" w:rsidR="005A24DD" w:rsidRDefault="005A24DD" w:rsidP="00F91D37">
      <w:pPr>
        <w:spacing w:line="240" w:lineRule="auto"/>
      </w:pPr>
    </w:p>
  </w:footnote>
  <w:footnote w:type="continuationSeparator" w:id="0">
    <w:p w14:paraId="346E5893" w14:textId="77777777" w:rsidR="005A24DD" w:rsidRDefault="005A24D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CDFA" w14:textId="77777777" w:rsidR="00797FDE" w:rsidRDefault="00797FDE" w:rsidP="000822A6">
    <w:pPr>
      <w:pStyle w:val="Kopfzeile"/>
      <w:jc w:val="right"/>
    </w:pPr>
    <w:r>
      <w:drawing>
        <wp:anchor distT="0" distB="0" distL="114300" distR="114300" simplePos="0" relativeHeight="251669503" behindDoc="0" locked="1" layoutInCell="1" allowOverlap="1" wp14:anchorId="486E421C" wp14:editId="48EB11C6">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96E78"/>
    <w:multiLevelType w:val="hybridMultilevel"/>
    <w:tmpl w:val="80C211E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4095E35"/>
    <w:multiLevelType w:val="hybridMultilevel"/>
    <w:tmpl w:val="ABB844B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962"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A3786D"/>
    <w:multiLevelType w:val="hybridMultilevel"/>
    <w:tmpl w:val="8398E6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2"/>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3"/>
  </w:num>
  <w:num w:numId="24">
    <w:abstractNumId w:val="17"/>
  </w:num>
  <w:num w:numId="25">
    <w:abstractNumId w:val="21"/>
  </w:num>
  <w:num w:numId="26">
    <w:abstractNumId w:val="11"/>
  </w:num>
  <w:num w:numId="27">
    <w:abstractNumId w:val="24"/>
  </w:num>
  <w:num w:numId="28">
    <w:abstractNumId w:val="1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3v/TuNkwIWfG1QtA+a37AHGhYd5EVlDz4kMNaIiWhrZopHMQRgXv3Bs5OIHr0TM4adDH3vdZP9+xeL6PFFWiXQ==" w:salt="H4Hw+6biqrAe5eVvHpW4nA=="/>
  <w:styleLockTheme/>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0"/>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74AA3"/>
    <w:rsid w:val="00077A94"/>
    <w:rsid w:val="000822A6"/>
    <w:rsid w:val="000823C7"/>
    <w:rsid w:val="00084759"/>
    <w:rsid w:val="000853BB"/>
    <w:rsid w:val="00090119"/>
    <w:rsid w:val="00095CB1"/>
    <w:rsid w:val="0009664E"/>
    <w:rsid w:val="00096E8E"/>
    <w:rsid w:val="00097476"/>
    <w:rsid w:val="000A1884"/>
    <w:rsid w:val="000A42E5"/>
    <w:rsid w:val="000B0159"/>
    <w:rsid w:val="000B047E"/>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32A2"/>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22A7"/>
    <w:rsid w:val="00144122"/>
    <w:rsid w:val="001471AF"/>
    <w:rsid w:val="00154677"/>
    <w:rsid w:val="00160CBC"/>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0D3D"/>
    <w:rsid w:val="001C42E4"/>
    <w:rsid w:val="001C4D4E"/>
    <w:rsid w:val="001E2720"/>
    <w:rsid w:val="001E2B5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0797"/>
    <w:rsid w:val="00243EED"/>
    <w:rsid w:val="00244323"/>
    <w:rsid w:val="00246EC6"/>
    <w:rsid w:val="0025464E"/>
    <w:rsid w:val="0025644A"/>
    <w:rsid w:val="00256F55"/>
    <w:rsid w:val="00266772"/>
    <w:rsid w:val="00267F71"/>
    <w:rsid w:val="002712AE"/>
    <w:rsid w:val="002770BA"/>
    <w:rsid w:val="00277F67"/>
    <w:rsid w:val="00290E37"/>
    <w:rsid w:val="0029375B"/>
    <w:rsid w:val="002945F1"/>
    <w:rsid w:val="00295DEC"/>
    <w:rsid w:val="002A3098"/>
    <w:rsid w:val="002A5E4E"/>
    <w:rsid w:val="002C2DC3"/>
    <w:rsid w:val="002C4AA4"/>
    <w:rsid w:val="002C6EF1"/>
    <w:rsid w:val="002D124F"/>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0723"/>
    <w:rsid w:val="0031139B"/>
    <w:rsid w:val="003127DA"/>
    <w:rsid w:val="00316159"/>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14BC"/>
    <w:rsid w:val="00363671"/>
    <w:rsid w:val="00364EE3"/>
    <w:rsid w:val="00367A93"/>
    <w:rsid w:val="003722B9"/>
    <w:rsid w:val="003757E4"/>
    <w:rsid w:val="00375834"/>
    <w:rsid w:val="00375D0E"/>
    <w:rsid w:val="003771E2"/>
    <w:rsid w:val="00380D67"/>
    <w:rsid w:val="0039090B"/>
    <w:rsid w:val="003925CA"/>
    <w:rsid w:val="00396082"/>
    <w:rsid w:val="0039616D"/>
    <w:rsid w:val="00396A4E"/>
    <w:rsid w:val="00396B2F"/>
    <w:rsid w:val="003A396E"/>
    <w:rsid w:val="003B02F8"/>
    <w:rsid w:val="003B2CBD"/>
    <w:rsid w:val="003B4BF5"/>
    <w:rsid w:val="003D0FAA"/>
    <w:rsid w:val="003D1066"/>
    <w:rsid w:val="003D4FCF"/>
    <w:rsid w:val="003E0D7F"/>
    <w:rsid w:val="003E52BB"/>
    <w:rsid w:val="003F1A56"/>
    <w:rsid w:val="003F70F2"/>
    <w:rsid w:val="003F711B"/>
    <w:rsid w:val="004007B2"/>
    <w:rsid w:val="00402EC2"/>
    <w:rsid w:val="0040593D"/>
    <w:rsid w:val="00406307"/>
    <w:rsid w:val="00410AF1"/>
    <w:rsid w:val="004115B7"/>
    <w:rsid w:val="004165DE"/>
    <w:rsid w:val="004212A5"/>
    <w:rsid w:val="00421DB9"/>
    <w:rsid w:val="00421F71"/>
    <w:rsid w:val="00427E73"/>
    <w:rsid w:val="004378C7"/>
    <w:rsid w:val="0044096D"/>
    <w:rsid w:val="004410FD"/>
    <w:rsid w:val="004519B6"/>
    <w:rsid w:val="00452D49"/>
    <w:rsid w:val="00452E96"/>
    <w:rsid w:val="004607F4"/>
    <w:rsid w:val="00466CA6"/>
    <w:rsid w:val="0046798A"/>
    <w:rsid w:val="00470BD2"/>
    <w:rsid w:val="004714DD"/>
    <w:rsid w:val="00471EB8"/>
    <w:rsid w:val="00481775"/>
    <w:rsid w:val="00482FCC"/>
    <w:rsid w:val="00484FC6"/>
    <w:rsid w:val="00486DBB"/>
    <w:rsid w:val="00487E19"/>
    <w:rsid w:val="00491992"/>
    <w:rsid w:val="0049364E"/>
    <w:rsid w:val="00494FD7"/>
    <w:rsid w:val="0049577D"/>
    <w:rsid w:val="004A039B"/>
    <w:rsid w:val="004A0479"/>
    <w:rsid w:val="004A1434"/>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038A"/>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4DD"/>
    <w:rsid w:val="005A542B"/>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2829"/>
    <w:rsid w:val="006854F3"/>
    <w:rsid w:val="00686D14"/>
    <w:rsid w:val="00687ED7"/>
    <w:rsid w:val="00693B4C"/>
    <w:rsid w:val="0069453E"/>
    <w:rsid w:val="006B3473"/>
    <w:rsid w:val="006B61C1"/>
    <w:rsid w:val="006B7033"/>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56BD"/>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999"/>
    <w:rsid w:val="007B2D50"/>
    <w:rsid w:val="007C0B2A"/>
    <w:rsid w:val="007C5419"/>
    <w:rsid w:val="007C68B7"/>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0760"/>
    <w:rsid w:val="008822E5"/>
    <w:rsid w:val="00882473"/>
    <w:rsid w:val="00883CC4"/>
    <w:rsid w:val="008849F4"/>
    <w:rsid w:val="00886881"/>
    <w:rsid w:val="008929F4"/>
    <w:rsid w:val="0089690A"/>
    <w:rsid w:val="008A2609"/>
    <w:rsid w:val="008A3A66"/>
    <w:rsid w:val="008B6C1A"/>
    <w:rsid w:val="008B6E4E"/>
    <w:rsid w:val="008C1FDF"/>
    <w:rsid w:val="008C2769"/>
    <w:rsid w:val="008D07FD"/>
    <w:rsid w:val="008D24F9"/>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1E6F"/>
    <w:rsid w:val="009344CF"/>
    <w:rsid w:val="00935A5B"/>
    <w:rsid w:val="0093619F"/>
    <w:rsid w:val="009427E5"/>
    <w:rsid w:val="009454B7"/>
    <w:rsid w:val="00955032"/>
    <w:rsid w:val="009568A7"/>
    <w:rsid w:val="00957B65"/>
    <w:rsid w:val="009613D8"/>
    <w:rsid w:val="00961618"/>
    <w:rsid w:val="00962834"/>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6C97"/>
    <w:rsid w:val="009D7905"/>
    <w:rsid w:val="009E2171"/>
    <w:rsid w:val="009E363A"/>
    <w:rsid w:val="009E537F"/>
    <w:rsid w:val="009E5BCA"/>
    <w:rsid w:val="009E6515"/>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67FE3"/>
    <w:rsid w:val="00A70CDC"/>
    <w:rsid w:val="00A7133D"/>
    <w:rsid w:val="00A76251"/>
    <w:rsid w:val="00A76D18"/>
    <w:rsid w:val="00A77B06"/>
    <w:rsid w:val="00A84960"/>
    <w:rsid w:val="00A84CE3"/>
    <w:rsid w:val="00A84DB7"/>
    <w:rsid w:val="00A84E81"/>
    <w:rsid w:val="00A87DBB"/>
    <w:rsid w:val="00A87DC4"/>
    <w:rsid w:val="00AA0E6D"/>
    <w:rsid w:val="00AA1EFF"/>
    <w:rsid w:val="00AA3B1C"/>
    <w:rsid w:val="00AA43EF"/>
    <w:rsid w:val="00AA666C"/>
    <w:rsid w:val="00AB1032"/>
    <w:rsid w:val="00AB601A"/>
    <w:rsid w:val="00AC00C8"/>
    <w:rsid w:val="00AC2D5B"/>
    <w:rsid w:val="00AC321A"/>
    <w:rsid w:val="00AC4630"/>
    <w:rsid w:val="00AC6A31"/>
    <w:rsid w:val="00AD138A"/>
    <w:rsid w:val="00AD36B2"/>
    <w:rsid w:val="00AD7AE5"/>
    <w:rsid w:val="00AE29C4"/>
    <w:rsid w:val="00AE2DE1"/>
    <w:rsid w:val="00AF3845"/>
    <w:rsid w:val="00AF47AE"/>
    <w:rsid w:val="00AF7575"/>
    <w:rsid w:val="00AF7BA9"/>
    <w:rsid w:val="00AF7CA8"/>
    <w:rsid w:val="00B0249E"/>
    <w:rsid w:val="00B043A7"/>
    <w:rsid w:val="00B05D7A"/>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559B"/>
    <w:rsid w:val="00C822D2"/>
    <w:rsid w:val="00C86E8E"/>
    <w:rsid w:val="00C8751F"/>
    <w:rsid w:val="00C90365"/>
    <w:rsid w:val="00C9495E"/>
    <w:rsid w:val="00C9672B"/>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33922"/>
    <w:rsid w:val="00E42596"/>
    <w:rsid w:val="00E42F90"/>
    <w:rsid w:val="00E45F13"/>
    <w:rsid w:val="00E479C7"/>
    <w:rsid w:val="00E510BC"/>
    <w:rsid w:val="00E52BA4"/>
    <w:rsid w:val="00E530CC"/>
    <w:rsid w:val="00E53CC8"/>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523A"/>
    <w:rsid w:val="00ED60E9"/>
    <w:rsid w:val="00EE0BC4"/>
    <w:rsid w:val="00EE49E1"/>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27833"/>
    <w:rsid w:val="00F32B93"/>
    <w:rsid w:val="00F345CF"/>
    <w:rsid w:val="00F34712"/>
    <w:rsid w:val="00F37F4F"/>
    <w:rsid w:val="00F417C0"/>
    <w:rsid w:val="00F51185"/>
    <w:rsid w:val="00F52CAB"/>
    <w:rsid w:val="00F54596"/>
    <w:rsid w:val="00F5551A"/>
    <w:rsid w:val="00F60160"/>
    <w:rsid w:val="00F626F3"/>
    <w:rsid w:val="00F644F2"/>
    <w:rsid w:val="00F66931"/>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257A5"/>
  <w15:docId w15:val="{7FC71971-4165-4F12-9F73-70434347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styleId="TabellemithellemGitternetz">
    <w:name w:val="Grid Table Light"/>
    <w:basedOn w:val="NormaleTabelle"/>
    <w:uiPriority w:val="40"/>
    <w:rsid w:val="001E2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33922"/>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66931"/>
    <w:rPr>
      <w:sz w:val="16"/>
      <w:szCs w:val="16"/>
    </w:rPr>
  </w:style>
  <w:style w:type="paragraph" w:styleId="Kommentartext">
    <w:name w:val="annotation text"/>
    <w:basedOn w:val="Standard"/>
    <w:link w:val="KommentartextZchn"/>
    <w:uiPriority w:val="99"/>
    <w:semiHidden/>
    <w:unhideWhenUsed/>
    <w:rsid w:val="00F66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931"/>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F66931"/>
    <w:rPr>
      <w:b/>
    </w:rPr>
  </w:style>
  <w:style w:type="character" w:customStyle="1" w:styleId="KommentarthemaZchn">
    <w:name w:val="Kommentarthema Zchn"/>
    <w:basedOn w:val="KommentartextZchn"/>
    <w:link w:val="Kommentarthema"/>
    <w:uiPriority w:val="99"/>
    <w:semiHidden/>
    <w:rsid w:val="00F66931"/>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menn@be.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ilvio.schmid@be.ch" TargetMode="External"/><Relationship Id="rId17" Type="http://schemas.openxmlformats.org/officeDocument/2006/relationships/hyperlink" Target="mailto:martin.sonderer@be.ch" TargetMode="External"/><Relationship Id="rId2" Type="http://schemas.openxmlformats.org/officeDocument/2006/relationships/customXml" Target="../customXml/item2.xml"/><Relationship Id="rId16" Type="http://schemas.openxmlformats.org/officeDocument/2006/relationships/hyperlink" Target="mailto:thomas.girod@b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en.blaser@be.ch" TargetMode="External"/><Relationship Id="rId5" Type="http://schemas.openxmlformats.org/officeDocument/2006/relationships/numbering" Target="numbering.xml"/><Relationship Id="rId15" Type="http://schemas.openxmlformats.org/officeDocument/2006/relationships/hyperlink" Target="mailto:martin.kueng@be.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taedeli@be.ch"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A0A58187A4E6FA7A322BAC2447B89"/>
        <w:category>
          <w:name w:val="Allgemein"/>
          <w:gallery w:val="placeholder"/>
        </w:category>
        <w:types>
          <w:type w:val="bbPlcHdr"/>
        </w:types>
        <w:behaviors>
          <w:behavior w:val="content"/>
        </w:behaviors>
        <w:guid w:val="{65A8B9E9-6DA6-4659-B354-45D3F15507B3}"/>
      </w:docPartPr>
      <w:docPartBody>
        <w:p w:rsidR="00E62EEB" w:rsidRDefault="00660448" w:rsidP="00660448">
          <w:pPr>
            <w:pStyle w:val="772A0A58187A4E6FA7A322BAC2447B89"/>
          </w:pPr>
          <w:r w:rsidRPr="00336989">
            <w:rPr>
              <w:rStyle w:val="Platzhaltertext"/>
            </w:rPr>
            <w:t>Titel</w:t>
          </w:r>
        </w:p>
      </w:docPartBody>
    </w:docPart>
    <w:docPart>
      <w:docPartPr>
        <w:name w:val="EEF458838A9244BDB80320AECAC44CAF"/>
        <w:category>
          <w:name w:val="Allgemein"/>
          <w:gallery w:val="placeholder"/>
        </w:category>
        <w:types>
          <w:type w:val="bbPlcHdr"/>
        </w:types>
        <w:behaviors>
          <w:behavior w:val="content"/>
        </w:behaviors>
        <w:guid w:val="{5A9517EE-4559-493C-8B19-BE72CBE36E65}"/>
      </w:docPartPr>
      <w:docPartBody>
        <w:p w:rsidR="000D0C91" w:rsidRDefault="00E62EEB" w:rsidP="00E62EEB">
          <w:pPr>
            <w:pStyle w:val="EEF458838A9244BDB80320AECAC44CAF"/>
          </w:pPr>
          <w:r w:rsidRPr="00617A67">
            <w:rPr>
              <w:rStyle w:val="Platzhaltertext"/>
            </w:rPr>
            <w:t>Klicken oder tippen Sie hier, um Text einzugeben.</w:t>
          </w:r>
        </w:p>
      </w:docPartBody>
    </w:docPart>
    <w:docPart>
      <w:docPartPr>
        <w:name w:val="03DA9EB0D1B5479B90D48FB4D235F208"/>
        <w:category>
          <w:name w:val="Allgemein"/>
          <w:gallery w:val="placeholder"/>
        </w:category>
        <w:types>
          <w:type w:val="bbPlcHdr"/>
        </w:types>
        <w:behaviors>
          <w:behavior w:val="content"/>
        </w:behaviors>
        <w:guid w:val="{4C37C961-9A71-40F4-B769-16A28AB6E989}"/>
      </w:docPartPr>
      <w:docPartBody>
        <w:p w:rsidR="00D43A21" w:rsidRDefault="00E56434" w:rsidP="00E56434">
          <w:pPr>
            <w:pStyle w:val="03DA9EB0D1B5479B90D48FB4D235F208"/>
          </w:pPr>
          <w:r w:rsidRPr="00617A67">
            <w:rPr>
              <w:rStyle w:val="Platzhaltertext"/>
            </w:rPr>
            <w:t>Klicken oder tippen Sie hier, um Text einzugeben.</w:t>
          </w:r>
        </w:p>
      </w:docPartBody>
    </w:docPart>
    <w:docPart>
      <w:docPartPr>
        <w:name w:val="1556420E803A4DB3872009AE83CA2B10"/>
        <w:category>
          <w:name w:val="Allgemein"/>
          <w:gallery w:val="placeholder"/>
        </w:category>
        <w:types>
          <w:type w:val="bbPlcHdr"/>
        </w:types>
        <w:behaviors>
          <w:behavior w:val="content"/>
        </w:behaviors>
        <w:guid w:val="{BA82B79C-A787-4B5F-A523-6D3A200CFE3B}"/>
      </w:docPartPr>
      <w:docPartBody>
        <w:p w:rsidR="00D43A21" w:rsidRDefault="00E56434" w:rsidP="00E56434">
          <w:pPr>
            <w:pStyle w:val="1556420E803A4DB3872009AE83CA2B10"/>
          </w:pPr>
          <w:r w:rsidRPr="00617A67">
            <w:rPr>
              <w:rStyle w:val="Platzhaltertext"/>
            </w:rPr>
            <w:t>Klicken oder tippen Sie hier, um Text einzugeben.</w:t>
          </w:r>
        </w:p>
      </w:docPartBody>
    </w:docPart>
    <w:docPart>
      <w:docPartPr>
        <w:name w:val="768D52D1D0554EAB9114B9579D51A301"/>
        <w:category>
          <w:name w:val="Allgemein"/>
          <w:gallery w:val="placeholder"/>
        </w:category>
        <w:types>
          <w:type w:val="bbPlcHdr"/>
        </w:types>
        <w:behaviors>
          <w:behavior w:val="content"/>
        </w:behaviors>
        <w:guid w:val="{5EB949A1-B7F1-445D-8A0C-342881D79D65}"/>
      </w:docPartPr>
      <w:docPartBody>
        <w:p w:rsidR="00D43A21" w:rsidRDefault="00E56434" w:rsidP="00E56434">
          <w:pPr>
            <w:pStyle w:val="768D52D1D0554EAB9114B9579D51A301"/>
          </w:pPr>
          <w:r w:rsidRPr="00617A67">
            <w:rPr>
              <w:rStyle w:val="Platzhaltertext"/>
            </w:rPr>
            <w:t>Klicken oder tippen Sie hier, um Text einzugeben.</w:t>
          </w:r>
        </w:p>
      </w:docPartBody>
    </w:docPart>
    <w:docPart>
      <w:docPartPr>
        <w:name w:val="B0E6616BAA364E978554E12123DC9657"/>
        <w:category>
          <w:name w:val="Allgemein"/>
          <w:gallery w:val="placeholder"/>
        </w:category>
        <w:types>
          <w:type w:val="bbPlcHdr"/>
        </w:types>
        <w:behaviors>
          <w:behavior w:val="content"/>
        </w:behaviors>
        <w:guid w:val="{E60AB07A-3216-4BB2-B732-4E4AE3090495}"/>
      </w:docPartPr>
      <w:docPartBody>
        <w:p w:rsidR="00D43A21" w:rsidRDefault="00E56434" w:rsidP="00E56434">
          <w:pPr>
            <w:pStyle w:val="B0E6616BAA364E978554E12123DC9657"/>
          </w:pPr>
          <w:r w:rsidRPr="00617A6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6600600-DBE3-42B2-8FA5-7E8B44F77937}"/>
      </w:docPartPr>
      <w:docPartBody>
        <w:p w:rsidR="004E5A2C" w:rsidRDefault="00997075">
          <w:r w:rsidRPr="00C62CCE">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4479149C-F7BB-4972-9518-FA0EB8323B3E}"/>
      </w:docPartPr>
      <w:docPartBody>
        <w:p w:rsidR="003903E8" w:rsidRDefault="004E5A2C">
          <w:r w:rsidRPr="0023599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8"/>
    <w:rsid w:val="000D0C91"/>
    <w:rsid w:val="003903E8"/>
    <w:rsid w:val="00423A20"/>
    <w:rsid w:val="004E5A2C"/>
    <w:rsid w:val="00660448"/>
    <w:rsid w:val="00997075"/>
    <w:rsid w:val="00D43A21"/>
    <w:rsid w:val="00E56434"/>
    <w:rsid w:val="00E62E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5A2C"/>
    <w:rPr>
      <w:vanish/>
      <w:color w:val="9CC2E5" w:themeColor="accent1" w:themeTint="99"/>
    </w:rPr>
  </w:style>
  <w:style w:type="paragraph" w:customStyle="1" w:styleId="EE02B10D04264D1AA98DE7440EAD84CC">
    <w:name w:val="EE02B10D04264D1AA98DE7440EAD84CC"/>
  </w:style>
  <w:style w:type="paragraph" w:customStyle="1" w:styleId="2C6AC37C5D1D46C99A6575D8852981E2">
    <w:name w:val="2C6AC37C5D1D46C99A6575D8852981E2"/>
  </w:style>
  <w:style w:type="paragraph" w:customStyle="1" w:styleId="772A0A58187A4E6FA7A322BAC2447B89">
    <w:name w:val="772A0A58187A4E6FA7A322BAC2447B89"/>
    <w:rsid w:val="00660448"/>
  </w:style>
  <w:style w:type="paragraph" w:customStyle="1" w:styleId="EEF458838A9244BDB80320AECAC44CAF">
    <w:name w:val="EEF458838A9244BDB80320AECAC44CAF"/>
    <w:rsid w:val="00E62EEB"/>
  </w:style>
  <w:style w:type="paragraph" w:customStyle="1" w:styleId="2E774E89342F4736A564F974ED82B32A">
    <w:name w:val="2E774E89342F4736A564F974ED82B32A"/>
    <w:rsid w:val="00E56434"/>
  </w:style>
  <w:style w:type="paragraph" w:customStyle="1" w:styleId="03DA9EB0D1B5479B90D48FB4D235F208">
    <w:name w:val="03DA9EB0D1B5479B90D48FB4D235F208"/>
    <w:rsid w:val="00E56434"/>
  </w:style>
  <w:style w:type="paragraph" w:customStyle="1" w:styleId="1556420E803A4DB3872009AE83CA2B10">
    <w:name w:val="1556420E803A4DB3872009AE83CA2B10"/>
    <w:rsid w:val="00E56434"/>
  </w:style>
  <w:style w:type="paragraph" w:customStyle="1" w:styleId="3A8596991A5B41B7ABDD565742F9D5A0">
    <w:name w:val="3A8596991A5B41B7ABDD565742F9D5A0"/>
    <w:rsid w:val="00E56434"/>
  </w:style>
  <w:style w:type="paragraph" w:customStyle="1" w:styleId="768D52D1D0554EAB9114B9579D51A301">
    <w:name w:val="768D52D1D0554EAB9114B9579D51A301"/>
    <w:rsid w:val="00E56434"/>
  </w:style>
  <w:style w:type="paragraph" w:customStyle="1" w:styleId="B0E6616BAA364E978554E12123DC9657">
    <w:name w:val="B0E6616BAA364E978554E12123DC9657"/>
    <w:rsid w:val="00E56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n Ber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Kanton Bern" id="{619ED78C-8443-4034-A985-5BB523DF0D9A}" vid="{4D596025-171E-43D1-98F2-D8A044845F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0" ma:contentTypeDescription="Ein neues Dokument erstellen." ma:contentTypeScope="" ma:versionID="c4f138fe61e34dc8c62e30f11eabd491">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adea71272c99580c43560be73a1b6eb0"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6C67ACC-FFD8-4DEB-BB6C-261384150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AE400-5A4A-4DE2-B750-F31B3FE75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AC7F7-17B8-47CF-8B80-4B7AC61C7FFD}">
  <ds:schemaRefs>
    <ds:schemaRef ds:uri="http://schemas.microsoft.com/sharepoint/v3/contenttype/forms"/>
  </ds:schemaRefs>
</ds:datastoreItem>
</file>

<file path=customXml/itemProps4.xml><?xml version="1.0" encoding="utf-8"?>
<ds:datastoreItem xmlns:ds="http://schemas.openxmlformats.org/officeDocument/2006/customXml" ds:itemID="{C94F58CE-1E6A-4D62-A0DD-89D02593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Herzig Angélique, WEU-AWN-AFR</dc:creator>
  <dc:description>numéro de document</dc:description>
  <cp:lastModifiedBy>Sommer Gabriela, WEU-GS-KU</cp:lastModifiedBy>
  <cp:revision>2</cp:revision>
  <cp:lastPrinted>2019-09-11T20:00:00Z</cp:lastPrinted>
  <dcterms:created xsi:type="dcterms:W3CDTF">2024-02-22T09:15:00Z</dcterms:created>
  <dcterms:modified xsi:type="dcterms:W3CDTF">2024-02-22T09:15:00Z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0x010100F7328D62C29B43448C2C1CCC5F04935A</vt:lpwstr>
  </property>
</Properties>
</file>