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4" w:rsidRDefault="001B6C84" w:rsidP="001B6C84">
      <w:pPr>
        <w:pStyle w:val="Titel"/>
        <w:spacing w:before="40"/>
      </w:pPr>
      <w:r>
        <w:t>Pflanzenbestellung</w:t>
      </w:r>
    </w:p>
    <w:p w:rsidR="00986522" w:rsidRPr="001B6C84" w:rsidRDefault="001B6C84" w:rsidP="001B6C84">
      <w:pPr>
        <w:pStyle w:val="Titel"/>
        <w:spacing w:before="40"/>
        <w:rPr>
          <w:color w:val="B1B9BD" w:themeColor="background2"/>
        </w:rPr>
      </w:pPr>
      <w:proofErr w:type="spellStart"/>
      <w:r w:rsidRPr="001B6C84">
        <w:rPr>
          <w:color w:val="B1B9BD" w:themeColor="background2"/>
        </w:rPr>
        <w:t>Commande</w:t>
      </w:r>
      <w:proofErr w:type="spellEnd"/>
      <w:r w:rsidRPr="001B6C84">
        <w:rPr>
          <w:color w:val="B1B9BD" w:themeColor="background2"/>
        </w:rPr>
        <w:t xml:space="preserve"> de </w:t>
      </w:r>
      <w:proofErr w:type="spellStart"/>
      <w:r w:rsidRPr="001B6C84">
        <w:rPr>
          <w:color w:val="B1B9BD" w:themeColor="background2"/>
        </w:rPr>
        <w:t>plants</w:t>
      </w:r>
      <w:proofErr w:type="spellEnd"/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shd w:val="clear" w:color="auto" w:fill="E1D2C6" w:themeFill="accent4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1B6C84" w:rsidTr="001B6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1D2C6" w:themeFill="accent4"/>
          </w:tcPr>
          <w:p w:rsidR="001B6C84" w:rsidRDefault="001B6C84" w:rsidP="001B6C84">
            <w:r>
              <w:t>Staatsforstbetrieb SFB</w:t>
            </w:r>
          </w:p>
          <w:p w:rsidR="001B6C84" w:rsidRDefault="001B6C84" w:rsidP="001B6C84">
            <w:r>
              <w:t xml:space="preserve">Forstgarten </w:t>
            </w:r>
            <w:proofErr w:type="spellStart"/>
            <w:r>
              <w:t>Lobsigen</w:t>
            </w:r>
            <w:proofErr w:type="spellEnd"/>
          </w:p>
          <w:p w:rsidR="001B6C84" w:rsidRDefault="001B6C84" w:rsidP="001B6C84">
            <w:r>
              <w:t>Schiffacker 1</w:t>
            </w:r>
          </w:p>
          <w:p w:rsidR="001B6C84" w:rsidRDefault="001B6C84" w:rsidP="001B6C84">
            <w:r>
              <w:t xml:space="preserve">3268 </w:t>
            </w:r>
            <w:proofErr w:type="spellStart"/>
            <w:r>
              <w:t>Lobsigen</w:t>
            </w:r>
            <w:proofErr w:type="spellEnd"/>
          </w:p>
          <w:p w:rsidR="001B6C84" w:rsidRDefault="001B6C84" w:rsidP="001B6C84">
            <w:r>
              <w:t>T 031 636 12 30</w:t>
            </w:r>
          </w:p>
          <w:p w:rsidR="001B6C84" w:rsidRDefault="001B6C84" w:rsidP="001B6C84">
            <w:r>
              <w:t>F 031 636 12 38</w:t>
            </w:r>
          </w:p>
          <w:p w:rsidR="001B6C84" w:rsidRDefault="001B6C84" w:rsidP="001B6C84">
            <w:hyperlink r:id="rId11" w:history="1">
              <w:r w:rsidRPr="00BB23F1">
                <w:rPr>
                  <w:rStyle w:val="Hyperlink"/>
                </w:rPr>
                <w:t>fglobsigen@be.ch</w:t>
              </w:r>
            </w:hyperlink>
            <w:r>
              <w:t xml:space="preserve"> 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1D2C6" w:themeFill="accent4"/>
          </w:tcPr>
          <w:p w:rsidR="001B6C84" w:rsidRPr="001B6C84" w:rsidRDefault="001B6C84" w:rsidP="001B6C84">
            <w:pPr>
              <w:rPr>
                <w:lang w:val="fr-CH"/>
              </w:rPr>
            </w:pPr>
            <w:r w:rsidRPr="001B6C84">
              <w:rPr>
                <w:lang w:val="fr-CH"/>
              </w:rPr>
              <w:t>Entreprise Forêts domaniales EFD</w:t>
            </w:r>
          </w:p>
          <w:p w:rsidR="001B6C84" w:rsidRPr="001B6C84" w:rsidRDefault="001B6C84" w:rsidP="001B6C84">
            <w:pPr>
              <w:rPr>
                <w:lang w:val="fr-CH"/>
              </w:rPr>
            </w:pPr>
            <w:r w:rsidRPr="001B6C84">
              <w:rPr>
                <w:lang w:val="fr-CH"/>
              </w:rPr>
              <w:t xml:space="preserve">Pépinière de </w:t>
            </w:r>
            <w:proofErr w:type="spellStart"/>
            <w:r w:rsidRPr="001B6C84">
              <w:rPr>
                <w:lang w:val="fr-CH"/>
              </w:rPr>
              <w:t>Lobsigen</w:t>
            </w:r>
            <w:proofErr w:type="spellEnd"/>
          </w:p>
          <w:p w:rsidR="001B6C84" w:rsidRDefault="001B6C84" w:rsidP="001B6C84">
            <w:r>
              <w:t>Schiffacker 1</w:t>
            </w:r>
          </w:p>
          <w:p w:rsidR="001B6C84" w:rsidRDefault="001B6C84" w:rsidP="001B6C84">
            <w:r>
              <w:t xml:space="preserve">3268 </w:t>
            </w:r>
            <w:proofErr w:type="spellStart"/>
            <w:r>
              <w:t>Lobsigen</w:t>
            </w:r>
            <w:proofErr w:type="spellEnd"/>
          </w:p>
          <w:p w:rsidR="001B6C84" w:rsidRDefault="001B6C84" w:rsidP="001B6C84">
            <w:r>
              <w:t>T 031 636 12 30</w:t>
            </w:r>
          </w:p>
          <w:p w:rsidR="001B6C84" w:rsidRDefault="001B6C84" w:rsidP="001B6C84">
            <w:r>
              <w:t>F 031 636 12 38</w:t>
            </w:r>
          </w:p>
          <w:p w:rsidR="001B6C84" w:rsidRDefault="001B6C84" w:rsidP="001B6C84">
            <w:hyperlink r:id="rId12" w:history="1">
              <w:r w:rsidRPr="00BB23F1">
                <w:rPr>
                  <w:rStyle w:val="Hyperlink"/>
                </w:rPr>
                <w:t>fglobsigen@be.ch</w:t>
              </w:r>
            </w:hyperlink>
          </w:p>
        </w:tc>
      </w:tr>
    </w:tbl>
    <w:p w:rsidR="001B6C84" w:rsidRDefault="001B6C84" w:rsidP="001B6C84">
      <w:pPr>
        <w:pStyle w:val="berschrift2"/>
      </w:pPr>
      <w:r>
        <w:t xml:space="preserve">Besteller/in | </w:t>
      </w:r>
      <w:proofErr w:type="spellStart"/>
      <w:r>
        <w:t>Commandé</w:t>
      </w:r>
      <w:proofErr w:type="spellEnd"/>
      <w:r>
        <w:t xml:space="preserve"> par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1B6C84" w:rsidTr="001B6C84"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r>
              <w:rPr>
                <w:lang w:val="fr-FR"/>
              </w:rPr>
              <w:t xml:space="preserve">Name | </w:t>
            </w:r>
            <w:r w:rsidRPr="001B6C84">
              <w:rPr>
                <w:lang w:val="fr-FR"/>
              </w:rPr>
              <w:t>Nom</w:t>
            </w:r>
          </w:p>
        </w:tc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Vorname</w:t>
            </w:r>
            <w:proofErr w:type="spellEnd"/>
            <w:r>
              <w:rPr>
                <w:lang w:val="fr-FR"/>
              </w:rPr>
              <w:t xml:space="preserve"> | </w:t>
            </w:r>
            <w:r w:rsidRPr="001B6C84">
              <w:rPr>
                <w:lang w:val="fr-FR"/>
              </w:rPr>
              <w:t>Prénom</w:t>
            </w:r>
          </w:p>
        </w:tc>
      </w:tr>
      <w:tr w:rsidR="001B6C84" w:rsidTr="00C12519">
        <w:tc>
          <w:tcPr>
            <w:tcW w:w="9978" w:type="dxa"/>
            <w:gridSpan w:val="2"/>
          </w:tcPr>
          <w:p w:rsidR="001B6C84" w:rsidRDefault="001B6C84" w:rsidP="001B6C84">
            <w:pPr>
              <w:rPr>
                <w:lang w:val="fr-FR"/>
              </w:rPr>
            </w:pPr>
            <w:r w:rsidRPr="001B6C84">
              <w:rPr>
                <w:lang w:val="fr-FR"/>
              </w:rPr>
              <w:t>Strasse</w:t>
            </w:r>
            <w:r>
              <w:rPr>
                <w:lang w:val="fr-FR"/>
              </w:rPr>
              <w:t xml:space="preserve"> Nr. | </w:t>
            </w:r>
            <w:r w:rsidRPr="001B6C84">
              <w:rPr>
                <w:lang w:val="fr-FR"/>
              </w:rPr>
              <w:t>Rue</w:t>
            </w:r>
            <w:r>
              <w:rPr>
                <w:lang w:val="fr-FR"/>
              </w:rPr>
              <w:t xml:space="preserve"> No.</w:t>
            </w:r>
          </w:p>
        </w:tc>
      </w:tr>
      <w:tr w:rsidR="001B6C84" w:rsidTr="001B6C84"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r>
              <w:rPr>
                <w:lang w:val="fr-FR"/>
              </w:rPr>
              <w:t xml:space="preserve">PLZ | </w:t>
            </w:r>
            <w:r w:rsidRPr="001B6C84">
              <w:rPr>
                <w:lang w:val="fr-FR"/>
              </w:rPr>
              <w:t>NPA</w:t>
            </w:r>
          </w:p>
        </w:tc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Ort</w:t>
            </w:r>
            <w:proofErr w:type="spellEnd"/>
            <w:r>
              <w:rPr>
                <w:lang w:val="fr-FR"/>
              </w:rPr>
              <w:t xml:space="preserve"> | Lieu</w:t>
            </w:r>
          </w:p>
        </w:tc>
      </w:tr>
      <w:tr w:rsidR="001B6C84" w:rsidTr="001B6C84"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989" w:type="dxa"/>
          </w:tcPr>
          <w:p w:rsidR="001B6C84" w:rsidRDefault="001B6C84" w:rsidP="001B6C84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1B6C84" w:rsidTr="00135B9A">
        <w:tc>
          <w:tcPr>
            <w:tcW w:w="9978" w:type="dxa"/>
            <w:gridSpan w:val="2"/>
          </w:tcPr>
          <w:p w:rsidR="001B6C84" w:rsidRDefault="001B6C84" w:rsidP="001B6C84">
            <w:pPr>
              <w:rPr>
                <w:lang w:val="fr-FR"/>
              </w:rPr>
            </w:pPr>
            <w:r>
              <w:rPr>
                <w:lang w:val="fr-FR"/>
              </w:rPr>
              <w:t>E-Mail</w:t>
            </w:r>
          </w:p>
        </w:tc>
      </w:tr>
    </w:tbl>
    <w:p w:rsidR="001B6C84" w:rsidRPr="001B6C84" w:rsidRDefault="001B6C84" w:rsidP="001B6C84">
      <w:pPr>
        <w:pStyle w:val="berschrift2"/>
        <w:rPr>
          <w:lang w:val="fr-FR"/>
        </w:rPr>
      </w:pPr>
      <w:proofErr w:type="spellStart"/>
      <w:r w:rsidRPr="001B6C84">
        <w:rPr>
          <w:lang w:val="fr-FR"/>
        </w:rPr>
        <w:t>Rechnungsadresse</w:t>
      </w:r>
      <w:proofErr w:type="spellEnd"/>
      <w:r w:rsidRPr="001B6C84">
        <w:rPr>
          <w:lang w:val="fr-FR"/>
        </w:rPr>
        <w:t xml:space="preserve"> | Adresse de facturation</w:t>
      </w:r>
    </w:p>
    <w:p w:rsidR="001B6C84" w:rsidRPr="001B6C84" w:rsidRDefault="001B6C84" w:rsidP="001B6C84">
      <w:pPr>
        <w:pStyle w:val="Text85pt"/>
        <w:rPr>
          <w:lang w:val="fr-CH"/>
        </w:rPr>
      </w:pPr>
      <w:proofErr w:type="spellStart"/>
      <w:r w:rsidRPr="001B6C84">
        <w:rPr>
          <w:lang w:val="fr-CH"/>
        </w:rPr>
        <w:t>Wenn</w:t>
      </w:r>
      <w:proofErr w:type="spellEnd"/>
      <w:r w:rsidRPr="001B6C84">
        <w:rPr>
          <w:lang w:val="fr-CH"/>
        </w:rPr>
        <w:t xml:space="preserve"> </w:t>
      </w:r>
      <w:proofErr w:type="spellStart"/>
      <w:r w:rsidRPr="001B6C84">
        <w:rPr>
          <w:lang w:val="fr-CH"/>
        </w:rPr>
        <w:t>nicht</w:t>
      </w:r>
      <w:proofErr w:type="spellEnd"/>
      <w:r w:rsidRPr="001B6C84">
        <w:rPr>
          <w:lang w:val="fr-CH"/>
        </w:rPr>
        <w:t xml:space="preserve"> </w:t>
      </w:r>
      <w:proofErr w:type="spellStart"/>
      <w:r w:rsidRPr="001B6C84">
        <w:rPr>
          <w:lang w:val="fr-CH"/>
        </w:rPr>
        <w:t>identisch</w:t>
      </w:r>
      <w:proofErr w:type="spellEnd"/>
      <w:r w:rsidRPr="001B6C84">
        <w:rPr>
          <w:lang w:val="fr-CH"/>
        </w:rPr>
        <w:t xml:space="preserve"> mit </w:t>
      </w:r>
      <w:proofErr w:type="spellStart"/>
      <w:r w:rsidRPr="001B6C84">
        <w:rPr>
          <w:lang w:val="fr-CH"/>
        </w:rPr>
        <w:t>Besteller</w:t>
      </w:r>
      <w:proofErr w:type="spellEnd"/>
      <w:r>
        <w:rPr>
          <w:lang w:val="fr-CH"/>
        </w:rPr>
        <w:t>/in | E</w:t>
      </w:r>
      <w:r w:rsidRPr="001B6C84">
        <w:rPr>
          <w:lang w:val="fr-CH"/>
        </w:rPr>
        <w:t>n cas, que l’adresse n’est pas</w:t>
      </w:r>
      <w:r>
        <w:rPr>
          <w:lang w:val="fr-CH"/>
        </w:rPr>
        <w:t xml:space="preserve"> identique avec celle d’en haut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1B6C84" w:rsidTr="00915D58">
        <w:tc>
          <w:tcPr>
            <w:tcW w:w="4989" w:type="dxa"/>
          </w:tcPr>
          <w:p w:rsidR="001B6C84" w:rsidRDefault="001B6C84" w:rsidP="00915D58">
            <w:pPr>
              <w:rPr>
                <w:lang w:val="fr-FR"/>
              </w:rPr>
            </w:pPr>
            <w:r>
              <w:rPr>
                <w:lang w:val="fr-FR"/>
              </w:rPr>
              <w:t xml:space="preserve">Name | </w:t>
            </w:r>
            <w:r w:rsidRPr="001B6C84">
              <w:rPr>
                <w:lang w:val="fr-FR"/>
              </w:rPr>
              <w:t>Nom</w:t>
            </w:r>
          </w:p>
        </w:tc>
        <w:tc>
          <w:tcPr>
            <w:tcW w:w="4989" w:type="dxa"/>
          </w:tcPr>
          <w:p w:rsidR="001B6C84" w:rsidRDefault="001B6C84" w:rsidP="00915D5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Vorname</w:t>
            </w:r>
            <w:proofErr w:type="spellEnd"/>
            <w:r>
              <w:rPr>
                <w:lang w:val="fr-FR"/>
              </w:rPr>
              <w:t xml:space="preserve"> | </w:t>
            </w:r>
            <w:r w:rsidRPr="001B6C84">
              <w:rPr>
                <w:lang w:val="fr-FR"/>
              </w:rPr>
              <w:t>Prénom</w:t>
            </w:r>
          </w:p>
        </w:tc>
      </w:tr>
      <w:tr w:rsidR="001B6C84" w:rsidTr="00915D58">
        <w:tc>
          <w:tcPr>
            <w:tcW w:w="9978" w:type="dxa"/>
            <w:gridSpan w:val="2"/>
          </w:tcPr>
          <w:p w:rsidR="001B6C84" w:rsidRDefault="001B6C84" w:rsidP="00915D58">
            <w:pPr>
              <w:rPr>
                <w:lang w:val="fr-FR"/>
              </w:rPr>
            </w:pPr>
            <w:r w:rsidRPr="001B6C84">
              <w:rPr>
                <w:lang w:val="fr-FR"/>
              </w:rPr>
              <w:t>Strasse</w:t>
            </w:r>
            <w:r>
              <w:rPr>
                <w:lang w:val="fr-FR"/>
              </w:rPr>
              <w:t xml:space="preserve"> Nr. | </w:t>
            </w:r>
            <w:r w:rsidRPr="001B6C84">
              <w:rPr>
                <w:lang w:val="fr-FR"/>
              </w:rPr>
              <w:t>Rue</w:t>
            </w:r>
            <w:r>
              <w:rPr>
                <w:lang w:val="fr-FR"/>
              </w:rPr>
              <w:t xml:space="preserve"> No.</w:t>
            </w:r>
          </w:p>
        </w:tc>
      </w:tr>
      <w:tr w:rsidR="001B6C84" w:rsidTr="00915D58">
        <w:tc>
          <w:tcPr>
            <w:tcW w:w="4989" w:type="dxa"/>
          </w:tcPr>
          <w:p w:rsidR="001B6C84" w:rsidRDefault="001B6C84" w:rsidP="00915D58">
            <w:pPr>
              <w:rPr>
                <w:lang w:val="fr-FR"/>
              </w:rPr>
            </w:pPr>
            <w:r>
              <w:rPr>
                <w:lang w:val="fr-FR"/>
              </w:rPr>
              <w:t xml:space="preserve">PLZ | </w:t>
            </w:r>
            <w:r w:rsidRPr="001B6C84">
              <w:rPr>
                <w:lang w:val="fr-FR"/>
              </w:rPr>
              <w:t>NPA</w:t>
            </w:r>
          </w:p>
        </w:tc>
        <w:tc>
          <w:tcPr>
            <w:tcW w:w="4989" w:type="dxa"/>
          </w:tcPr>
          <w:p w:rsidR="001B6C84" w:rsidRDefault="001B6C84" w:rsidP="00915D5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Ort</w:t>
            </w:r>
            <w:proofErr w:type="spellEnd"/>
            <w:r>
              <w:rPr>
                <w:lang w:val="fr-FR"/>
              </w:rPr>
              <w:t xml:space="preserve"> | Lieu</w:t>
            </w:r>
          </w:p>
        </w:tc>
      </w:tr>
    </w:tbl>
    <w:p w:rsidR="001B6C84" w:rsidRPr="001B6C84" w:rsidRDefault="001B6C84" w:rsidP="001B6C84">
      <w:pPr>
        <w:pStyle w:val="berschrift2"/>
        <w:rPr>
          <w:lang w:val="fr-FR"/>
        </w:rPr>
      </w:pPr>
      <w:proofErr w:type="spellStart"/>
      <w:r>
        <w:rPr>
          <w:lang w:val="fr-FR"/>
        </w:rPr>
        <w:t>Lieferung</w:t>
      </w:r>
      <w:proofErr w:type="spellEnd"/>
      <w:r>
        <w:rPr>
          <w:lang w:val="fr-FR"/>
        </w:rPr>
        <w:t xml:space="preserve"> | Livraison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9978"/>
      </w:tblGrid>
      <w:tr w:rsidR="001B6C84" w:rsidTr="00FA5955">
        <w:tc>
          <w:tcPr>
            <w:tcW w:w="9978" w:type="dxa"/>
          </w:tcPr>
          <w:p w:rsidR="001B6C84" w:rsidRDefault="001B6C84" w:rsidP="00915D5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Abholdatum</w:t>
            </w:r>
            <w:proofErr w:type="spellEnd"/>
            <w:r>
              <w:rPr>
                <w:lang w:val="fr-FR"/>
              </w:rPr>
              <w:t xml:space="preserve"> | Date de charge à la pépinière</w:t>
            </w:r>
          </w:p>
        </w:tc>
      </w:tr>
      <w:tr w:rsidR="001B6C84" w:rsidTr="00915D58">
        <w:tc>
          <w:tcPr>
            <w:tcW w:w="9978" w:type="dxa"/>
          </w:tcPr>
          <w:p w:rsidR="001B6C84" w:rsidRDefault="001B6C84" w:rsidP="00915D5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Lieferadresse</w:t>
            </w:r>
            <w:proofErr w:type="spellEnd"/>
            <w:r>
              <w:rPr>
                <w:lang w:val="fr-FR"/>
              </w:rPr>
              <w:t xml:space="preserve"> | Adresse de livraison</w:t>
            </w:r>
          </w:p>
          <w:p w:rsidR="001B6C84" w:rsidRDefault="001B6C84" w:rsidP="00915D58">
            <w:pPr>
              <w:rPr>
                <w:lang w:val="fr-FR"/>
              </w:rPr>
            </w:pPr>
          </w:p>
        </w:tc>
      </w:tr>
      <w:tr w:rsidR="001B6C84" w:rsidTr="00741F69">
        <w:tc>
          <w:tcPr>
            <w:tcW w:w="9978" w:type="dxa"/>
          </w:tcPr>
          <w:p w:rsidR="001B6C84" w:rsidRDefault="001B6C84" w:rsidP="001B6C8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Bemerkungen</w:t>
            </w:r>
            <w:proofErr w:type="spellEnd"/>
            <w:r>
              <w:rPr>
                <w:lang w:val="fr-FR"/>
              </w:rPr>
              <w:t xml:space="preserve"> | Remarques</w:t>
            </w:r>
          </w:p>
          <w:p w:rsidR="001B6C84" w:rsidRDefault="001B6C84" w:rsidP="001B6C84">
            <w:pPr>
              <w:rPr>
                <w:lang w:val="fr-FR"/>
              </w:rPr>
            </w:pPr>
          </w:p>
        </w:tc>
      </w:tr>
    </w:tbl>
    <w:p w:rsidR="001B6C84" w:rsidRDefault="001B6C84" w:rsidP="001B6C84">
      <w:pPr>
        <w:rPr>
          <w:lang w:val="fr-CH"/>
        </w:rPr>
      </w:pPr>
    </w:p>
    <w:p w:rsidR="001B6C84" w:rsidRDefault="001B6C84">
      <w:pPr>
        <w:spacing w:after="200" w:line="24" w:lineRule="auto"/>
        <w:rPr>
          <w:lang w:val="fr-CH"/>
        </w:rPr>
      </w:pPr>
      <w:r>
        <w:rPr>
          <w:lang w:val="fr-CH"/>
        </w:rPr>
        <w:br w:type="page"/>
      </w:r>
    </w:p>
    <w:p w:rsidR="001B6C84" w:rsidRDefault="001B6C84" w:rsidP="001B6C84">
      <w:pPr>
        <w:pStyle w:val="berschrift2"/>
        <w:rPr>
          <w:lang w:val="fr-CH"/>
        </w:rPr>
      </w:pPr>
      <w:proofErr w:type="spellStart"/>
      <w:r>
        <w:rPr>
          <w:lang w:val="fr-CH"/>
        </w:rPr>
        <w:t>Bestellung</w:t>
      </w:r>
      <w:proofErr w:type="spellEnd"/>
      <w:r>
        <w:rPr>
          <w:lang w:val="fr-CH"/>
        </w:rPr>
        <w:t xml:space="preserve"> | Commande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3"/>
      </w:tblGrid>
      <w:tr w:rsidR="001B6C84" w:rsidRPr="00040003" w:rsidTr="001B6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3" w:type="dxa"/>
          </w:tcPr>
          <w:p w:rsidR="001B6C84" w:rsidRPr="00040003" w:rsidRDefault="001B6C84" w:rsidP="001B6C84">
            <w:r w:rsidRPr="00040003">
              <w:t>Baumart</w:t>
            </w:r>
          </w:p>
          <w:p w:rsidR="001B6C84" w:rsidRPr="00040003" w:rsidRDefault="001B6C84" w:rsidP="001B6C84">
            <w:proofErr w:type="spellStart"/>
            <w:r w:rsidRPr="00040003">
              <w:t>Espèce</w:t>
            </w:r>
            <w:proofErr w:type="spellEnd"/>
          </w:p>
        </w:tc>
        <w:tc>
          <w:tcPr>
            <w:tcW w:w="1663" w:type="dxa"/>
          </w:tcPr>
          <w:p w:rsidR="001B6C84" w:rsidRPr="00040003" w:rsidRDefault="001B6C84" w:rsidP="001B6C84">
            <w:r w:rsidRPr="00040003">
              <w:t>Herkunft</w:t>
            </w:r>
            <w:bookmarkStart w:id="0" w:name="_GoBack"/>
            <w:bookmarkEnd w:id="0"/>
          </w:p>
          <w:p w:rsidR="001B6C84" w:rsidRPr="00040003" w:rsidRDefault="001B6C84" w:rsidP="001B6C84">
            <w:proofErr w:type="spellStart"/>
            <w:r w:rsidRPr="00040003">
              <w:t>Provenance</w:t>
            </w:r>
            <w:proofErr w:type="spellEnd"/>
          </w:p>
        </w:tc>
        <w:tc>
          <w:tcPr>
            <w:tcW w:w="1663" w:type="dxa"/>
          </w:tcPr>
          <w:p w:rsidR="001B6C84" w:rsidRPr="00040003" w:rsidRDefault="001B6C84" w:rsidP="001B6C84">
            <w:proofErr w:type="spellStart"/>
            <w:r w:rsidRPr="00040003">
              <w:t>müM</w:t>
            </w:r>
            <w:proofErr w:type="spellEnd"/>
          </w:p>
          <w:p w:rsidR="001B6C84" w:rsidRPr="00040003" w:rsidRDefault="001B6C84" w:rsidP="001B6C84">
            <w:proofErr w:type="spellStart"/>
            <w:r w:rsidRPr="00040003">
              <w:t>Altitude</w:t>
            </w:r>
            <w:proofErr w:type="spellEnd"/>
          </w:p>
        </w:tc>
        <w:tc>
          <w:tcPr>
            <w:tcW w:w="1663" w:type="dxa"/>
          </w:tcPr>
          <w:p w:rsidR="001B6C84" w:rsidRPr="00040003" w:rsidRDefault="001B6C84" w:rsidP="001B6C84">
            <w:r w:rsidRPr="00040003">
              <w:t>Boden</w:t>
            </w:r>
          </w:p>
          <w:p w:rsidR="001B6C84" w:rsidRPr="00040003" w:rsidRDefault="001B6C84" w:rsidP="001B6C84">
            <w:r w:rsidRPr="00040003">
              <w:t>Sol</w:t>
            </w:r>
          </w:p>
        </w:tc>
        <w:tc>
          <w:tcPr>
            <w:tcW w:w="1663" w:type="dxa"/>
          </w:tcPr>
          <w:p w:rsidR="001B6C84" w:rsidRPr="00040003" w:rsidRDefault="001B6C84" w:rsidP="001B6C84">
            <w:r w:rsidRPr="00040003">
              <w:t>Grösse</w:t>
            </w:r>
          </w:p>
          <w:p w:rsidR="001B6C84" w:rsidRPr="00040003" w:rsidRDefault="001B6C84" w:rsidP="001B6C84">
            <w:proofErr w:type="spellStart"/>
            <w:r w:rsidRPr="00040003">
              <w:t>Hauteur</w:t>
            </w:r>
            <w:proofErr w:type="spellEnd"/>
          </w:p>
          <w:p w:rsidR="001B6C84" w:rsidRPr="00040003" w:rsidRDefault="001B6C84" w:rsidP="001B6C84">
            <w:r w:rsidRPr="00040003">
              <w:t>cm</w:t>
            </w:r>
          </w:p>
        </w:tc>
        <w:tc>
          <w:tcPr>
            <w:tcW w:w="1663" w:type="dxa"/>
          </w:tcPr>
          <w:p w:rsidR="001B6C84" w:rsidRPr="00040003" w:rsidRDefault="001B6C84" w:rsidP="001B6C84">
            <w:r w:rsidRPr="00040003">
              <w:t>Anzahl</w:t>
            </w:r>
          </w:p>
          <w:p w:rsidR="001B6C84" w:rsidRPr="00040003" w:rsidRDefault="001B6C84" w:rsidP="001B6C84">
            <w:proofErr w:type="spellStart"/>
            <w:r w:rsidRPr="00040003">
              <w:t>Quantité</w:t>
            </w:r>
            <w:proofErr w:type="spellEnd"/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  <w:tr w:rsidR="001B6C84" w:rsidTr="001B6C84"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  <w:tc>
          <w:tcPr>
            <w:tcW w:w="1663" w:type="dxa"/>
          </w:tcPr>
          <w:p w:rsidR="001B6C84" w:rsidRDefault="001B6C84" w:rsidP="001B6C84">
            <w:pPr>
              <w:rPr>
                <w:lang w:val="fr-CH"/>
              </w:rPr>
            </w:pPr>
          </w:p>
        </w:tc>
      </w:tr>
    </w:tbl>
    <w:p w:rsidR="001B6C84" w:rsidRPr="001B6C84" w:rsidRDefault="001B6C84" w:rsidP="001B6C84">
      <w:pPr>
        <w:rPr>
          <w:lang w:val="fr-CH"/>
        </w:rPr>
      </w:pPr>
    </w:p>
    <w:sectPr w:rsidR="001B6C84" w:rsidRPr="001B6C84" w:rsidSect="007254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4" w:rsidRDefault="001B6C84" w:rsidP="00F91D37">
      <w:pPr>
        <w:spacing w:line="240" w:lineRule="auto"/>
      </w:pPr>
      <w:r>
        <w:separator/>
      </w:r>
    </w:p>
  </w:endnote>
  <w:endnote w:type="continuationSeparator" w:id="0">
    <w:p w:rsidR="001B6C84" w:rsidRDefault="001B6C8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E" w:rsidRDefault="008C69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040003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sdt>
      <w:sdtPr>
        <w:alias w:val="Klassifzierung"/>
        <w:tag w:val="Klassifzierung"/>
        <w:id w:val="-683366566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Content>
        <w:r w:rsidR="001B6C84">
          <w:rPr>
            <w:rStyle w:val="Platzhaltertext"/>
          </w:rPr>
          <w:t>Klassifizierung wählen</w:t>
        </w:r>
      </w:sdtContent>
    </w:sdt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40003" w:rsidRPr="000400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400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40003" w:rsidRPr="000400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400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75237B" w:rsidRDefault="00040003" w:rsidP="008C1FDF">
    <w:pPr>
      <w:pStyle w:val="Fuzeile"/>
    </w:pPr>
    <w:sdt>
      <w:sdtPr>
        <w:alias w:val="Klassifzierung"/>
        <w:tag w:val="Klassifzierung"/>
        <w:id w:val="1171372659"/>
        <w:placeholder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B6C84" w:rsidRPr="001B6C8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B6C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B6C84" w:rsidRPr="001B6C8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B6C8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4" w:rsidRDefault="001B6C84" w:rsidP="00F91D37">
      <w:pPr>
        <w:spacing w:line="240" w:lineRule="auto"/>
      </w:pPr>
    </w:p>
    <w:p w:rsidR="001B6C84" w:rsidRDefault="001B6C84" w:rsidP="00F91D37">
      <w:pPr>
        <w:spacing w:line="240" w:lineRule="auto"/>
      </w:pPr>
    </w:p>
  </w:footnote>
  <w:footnote w:type="continuationSeparator" w:id="0">
    <w:p w:rsidR="001B6C84" w:rsidRDefault="001B6C8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E" w:rsidRDefault="008C6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E" w:rsidRDefault="008C69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8C69FE" w:rsidP="000822A6">
    <w:pPr>
      <w:pStyle w:val="Kopfzeile"/>
      <w:jc w:val="right"/>
    </w:pPr>
    <w:r>
      <w:drawing>
        <wp:anchor distT="0" distB="0" distL="114300" distR="114300" simplePos="0" relativeHeight="251679743" behindDoc="1" locked="0" layoutInCell="1" allowOverlap="1" wp14:anchorId="0E95C825" wp14:editId="5631E06D">
          <wp:simplePos x="0" y="0"/>
          <wp:positionH relativeFrom="margin">
            <wp:posOffset>4519295</wp:posOffset>
          </wp:positionH>
          <wp:positionV relativeFrom="paragraph">
            <wp:posOffset>-122555</wp:posOffset>
          </wp:positionV>
          <wp:extent cx="1816735" cy="683895"/>
          <wp:effectExtent l="0" t="0" r="0" b="1905"/>
          <wp:wrapTight wrapText="bothSides">
            <wp:wrapPolygon edited="0">
              <wp:start x="0" y="0"/>
              <wp:lineTo x="0" y="21058"/>
              <wp:lineTo x="21290" y="21058"/>
              <wp:lineTo x="2129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b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FDE">
      <w:drawing>
        <wp:anchor distT="0" distB="0" distL="114300" distR="114300" simplePos="0" relativeHeight="251669503" behindDoc="0" locked="1" layoutInCell="1" allowOverlap="1" wp14:anchorId="24835CE0" wp14:editId="527BA338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003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047E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B6C84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033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C69F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89F266"/>
  <w15:docId w15:val="{A49F66F4-EB58-412E-88C8-D2F70F7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globsigen@be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globsigen@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_Templates\Office2016\Templates\AWN\SFB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BB2EF7F8E0EA467A8BF0D41B0B5493F2">
    <w:name w:val="BB2EF7F8E0EA467A8BF0D41B0B5493F2"/>
  </w:style>
  <w:style w:type="paragraph" w:customStyle="1" w:styleId="EDF9D6665C6B4B73AE4DB6826B568F9D">
    <w:name w:val="EDF9D6665C6B4B73AE4DB6826B568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on Bern" id="{619ED78C-8443-4034-A985-5BB523DF0D9A}" vid="{4D596025-171E-43D1-98F2-D8A044845F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0" ma:contentTypeDescription="Ein neues Dokument erstellen." ma:contentTypeScope="" ma:versionID="c4f138fe61e34dc8c62e30f11eabd491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adea71272c99580c43560be73a1b6eb0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6C67ACC-FFD8-4DEB-BB6C-2613841501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d1803d-3ec9-4c85-a57a-294aa338e5cd"/>
    <ds:schemaRef ds:uri="a1528acb-b70a-445a-8738-265666335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7AC7F7-17B8-47CF-8B80-4B7AC61C7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AE400-5A4A-4DE2-B750-F31B3FE75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25C08-4117-4156-9299-57BDE21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Güder Franziska, WEU-AWN-AFR</dc:creator>
  <dc:description>numéro de document</dc:description>
  <cp:lastModifiedBy>Güder Franziska, WEU-AWN-AFR</cp:lastModifiedBy>
  <cp:revision>2</cp:revision>
  <cp:lastPrinted>2019-09-11T20:00:00Z</cp:lastPrinted>
  <dcterms:created xsi:type="dcterms:W3CDTF">2020-12-23T12:14:00Z</dcterms:created>
  <dcterms:modified xsi:type="dcterms:W3CDTF">2020-12-23T12:34:00Z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