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637A98" w:rsidRPr="003861B2" w:rsidTr="00637A98">
        <w:trPr>
          <w:trHeight w:val="3480"/>
        </w:trPr>
        <w:tc>
          <w:tcPr>
            <w:tcW w:w="5102" w:type="dxa"/>
            <w:vMerge w:val="restart"/>
            <w:vAlign w:val="bottom"/>
          </w:tcPr>
          <w:p w:rsidR="00F32BAA" w:rsidRPr="003861B2" w:rsidRDefault="00F32BAA" w:rsidP="00F32BAA">
            <w:pPr>
              <w:rPr>
                <w:color w:val="FF0000" w:themeColor="accent6"/>
                <w:lang w:val="fr-CH"/>
              </w:rPr>
            </w:pPr>
            <w:r w:rsidRPr="003861B2">
              <w:rPr>
                <w:color w:val="FF0000" w:themeColor="accent6"/>
                <w:lang w:val="fr-CH"/>
              </w:rPr>
              <w:t>Collaborateur/-</w:t>
            </w:r>
            <w:proofErr w:type="spellStart"/>
            <w:r w:rsidRPr="003861B2">
              <w:rPr>
                <w:color w:val="FF0000" w:themeColor="accent6"/>
                <w:lang w:val="fr-CH"/>
              </w:rPr>
              <w:t>trice</w:t>
            </w:r>
            <w:proofErr w:type="spellEnd"/>
            <w:r w:rsidRPr="003861B2">
              <w:rPr>
                <w:color w:val="FF0000" w:themeColor="accent6"/>
                <w:lang w:val="fr-CH"/>
              </w:rPr>
              <w:t xml:space="preserve"> </w:t>
            </w:r>
            <w:proofErr w:type="spellStart"/>
            <w:r w:rsidRPr="003861B2">
              <w:rPr>
                <w:color w:val="FF0000" w:themeColor="accent6"/>
                <w:lang w:val="fr-CH"/>
              </w:rPr>
              <w:t>spécialisé-e</w:t>
            </w:r>
            <w:proofErr w:type="spellEnd"/>
            <w:r w:rsidRPr="003861B2">
              <w:rPr>
                <w:color w:val="FF0000" w:themeColor="accent6"/>
                <w:lang w:val="fr-CH"/>
              </w:rPr>
              <w:t xml:space="preserve">   Téléphone</w:t>
            </w:r>
          </w:p>
          <w:p w:rsidR="00F32BAA" w:rsidRPr="003861B2" w:rsidRDefault="00F32BAA" w:rsidP="00F32BAA">
            <w:pPr>
              <w:rPr>
                <w:color w:val="FF0000" w:themeColor="accent6"/>
                <w:lang w:val="fr-CH"/>
              </w:rPr>
            </w:pPr>
            <w:proofErr w:type="spellStart"/>
            <w:r w:rsidRPr="003861B2">
              <w:rPr>
                <w:color w:val="FF0000" w:themeColor="accent6"/>
                <w:lang w:val="fr-CH"/>
              </w:rPr>
              <w:t>Courriel@commune.ch</w:t>
            </w:r>
            <w:proofErr w:type="spellEnd"/>
          </w:p>
          <w:p w:rsidR="00637A98" w:rsidRPr="003861B2" w:rsidRDefault="00F32BAA" w:rsidP="00F32BAA">
            <w:pPr>
              <w:rPr>
                <w:lang w:val="fr-CH"/>
              </w:rPr>
            </w:pPr>
            <w:r w:rsidRPr="003861B2">
              <w:rPr>
                <w:color w:val="FF0000" w:themeColor="accent6"/>
                <w:lang w:val="fr-CH"/>
              </w:rPr>
              <w:t>n° réf. / n° lettre</w:t>
            </w:r>
          </w:p>
        </w:tc>
        <w:tc>
          <w:tcPr>
            <w:tcW w:w="4876" w:type="dxa"/>
          </w:tcPr>
          <w:p w:rsidR="00637A98" w:rsidRPr="003861B2" w:rsidRDefault="00791E62" w:rsidP="00637A98">
            <w:pPr>
              <w:pStyle w:val="Text85pt"/>
              <w:rPr>
                <w:lang w:val="fr-CH"/>
              </w:rPr>
            </w:pPr>
            <w:r>
              <w:rPr>
                <w:rFonts w:ascii="Arial" w:eastAsia="Times New Roman" w:hAnsi="Arial" w:cs="Times New Roman"/>
                <w:bCs w:val="0"/>
                <w:color w:val="FF0000"/>
                <w:spacing w:val="0"/>
                <w:sz w:val="22"/>
                <w:szCs w:val="20"/>
                <w:lang w:val="fr-CH" w:eastAsia="de-CH"/>
              </w:rPr>
              <w:t xml:space="preserve">Nom et </w:t>
            </w:r>
            <w:r w:rsidR="00F32BAA" w:rsidRPr="003861B2">
              <w:rPr>
                <w:rFonts w:ascii="Arial" w:eastAsia="Times New Roman" w:hAnsi="Arial" w:cs="Times New Roman"/>
                <w:bCs w:val="0"/>
                <w:color w:val="FF0000"/>
                <w:spacing w:val="0"/>
                <w:sz w:val="22"/>
                <w:szCs w:val="20"/>
                <w:lang w:val="fr-CH" w:eastAsia="de-CH"/>
              </w:rPr>
              <w:t>Adresse</w:t>
            </w:r>
          </w:p>
        </w:tc>
      </w:tr>
      <w:tr w:rsidR="000D7F08" w:rsidRPr="003861B2" w:rsidTr="00637A98">
        <w:trPr>
          <w:trHeight w:val="283"/>
        </w:trPr>
        <w:tc>
          <w:tcPr>
            <w:tcW w:w="5102" w:type="dxa"/>
            <w:vMerge/>
          </w:tcPr>
          <w:p w:rsidR="000D7F08" w:rsidRPr="003861B2" w:rsidRDefault="000D7F08" w:rsidP="003E0D7F">
            <w:pPr>
              <w:rPr>
                <w:lang w:val="fr-CH"/>
              </w:rPr>
            </w:pPr>
          </w:p>
        </w:tc>
        <w:tc>
          <w:tcPr>
            <w:tcW w:w="4876" w:type="dxa"/>
          </w:tcPr>
          <w:p w:rsidR="000D7F08" w:rsidRPr="003861B2" w:rsidRDefault="00F32BAA" w:rsidP="00F32BAA">
            <w:pPr>
              <w:rPr>
                <w:lang w:val="fr-CH"/>
              </w:rPr>
            </w:pPr>
            <w:r w:rsidRPr="003861B2">
              <w:rPr>
                <w:color w:val="FF0000" w:themeColor="accent6"/>
                <w:lang w:val="fr-CH"/>
              </w:rPr>
              <w:t>Lieu</w:t>
            </w:r>
            <w:r w:rsidR="00637A98" w:rsidRPr="003861B2">
              <w:rPr>
                <w:color w:val="FF0000" w:themeColor="accent6"/>
                <w:lang w:val="fr-CH"/>
              </w:rPr>
              <w:t>, Dat</w:t>
            </w:r>
            <w:r w:rsidRPr="003861B2">
              <w:rPr>
                <w:color w:val="FF0000" w:themeColor="accent6"/>
                <w:lang w:val="fr-CH"/>
              </w:rPr>
              <w:t>e</w:t>
            </w:r>
          </w:p>
        </w:tc>
      </w:tr>
    </w:tbl>
    <w:p w:rsidR="00175DC4" w:rsidRPr="003861B2" w:rsidRDefault="00791E62" w:rsidP="00637A98">
      <w:pPr>
        <w:pStyle w:val="Betreff"/>
        <w:tabs>
          <w:tab w:val="left" w:pos="5103"/>
        </w:tabs>
        <w:rPr>
          <w:lang w:val="fr-CH"/>
        </w:rPr>
      </w:pPr>
      <w:bookmarkStart w:id="0" w:name="_Hlk14861871"/>
      <w:r>
        <w:rPr>
          <w:lang w:val="fr-CH"/>
        </w:rPr>
        <w:t>C</w:t>
      </w:r>
      <w:r w:rsidR="00F32BAA" w:rsidRPr="003861B2">
        <w:rPr>
          <w:lang w:val="fr-CH"/>
        </w:rPr>
        <w:t>ontrôle périodique</w:t>
      </w:r>
      <w:r w:rsidR="00F32BAA" w:rsidRPr="003861B2">
        <w:rPr>
          <w:lang w:val="fr-CH"/>
        </w:rPr>
        <w:tab/>
      </w:r>
      <w:bookmarkStart w:id="1" w:name="_GoBack"/>
      <w:bookmarkEnd w:id="1"/>
      <w:r w:rsidR="00F32BAA" w:rsidRPr="003861B2">
        <w:rPr>
          <w:lang w:val="fr-CH"/>
        </w:rPr>
        <w:t>Lettre d’accompagnement de la décision</w:t>
      </w:r>
      <w:bookmarkEnd w:id="0"/>
    </w:p>
    <w:p w:rsidR="00637A98" w:rsidRPr="003861B2" w:rsidRDefault="00F32BAA" w:rsidP="00637A98">
      <w:pPr>
        <w:pStyle w:val="Text85pt"/>
        <w:rPr>
          <w:lang w:val="fr-CH" w:eastAsia="de-CH"/>
        </w:rPr>
      </w:pPr>
      <w:r w:rsidRPr="003861B2">
        <w:rPr>
          <w:sz w:val="21"/>
          <w:lang w:val="fr-CH" w:eastAsia="de-CH"/>
        </w:rPr>
        <w:t xml:space="preserve">Emplacement de l’installation </w:t>
      </w:r>
      <w:r w:rsidR="00637A98" w:rsidRPr="003861B2">
        <w:rPr>
          <w:sz w:val="21"/>
          <w:lang w:val="fr-CH" w:eastAsia="de-CH"/>
        </w:rPr>
        <w:t xml:space="preserve">: </w:t>
      </w:r>
      <w:r w:rsidR="00637A98" w:rsidRPr="003861B2">
        <w:rPr>
          <w:color w:val="FF0000"/>
          <w:sz w:val="21"/>
          <w:lang w:val="fr-CH" w:eastAsia="de-CH"/>
        </w:rPr>
        <w:t>Adresse</w:t>
      </w:r>
      <w:r w:rsidR="00637A98" w:rsidRPr="003861B2">
        <w:rPr>
          <w:color w:val="FF0000"/>
          <w:lang w:val="fr-CH" w:eastAsia="de-CH"/>
        </w:rPr>
        <w:t xml:space="preserve"> (</w:t>
      </w:r>
      <w:r w:rsidRPr="003861B2">
        <w:rPr>
          <w:color w:val="FF0000"/>
          <w:lang w:val="fr-CH" w:eastAsia="de-CH"/>
        </w:rPr>
        <w:t>peut être différente de l'adresse du destinataire)</w:t>
      </w:r>
    </w:p>
    <w:p w:rsidR="00637A98" w:rsidRPr="003861B2" w:rsidRDefault="00F32BAA" w:rsidP="00637A98">
      <w:pPr>
        <w:rPr>
          <w:color w:val="FF0000"/>
          <w:lang w:val="fr-CH" w:eastAsia="de-CH"/>
        </w:rPr>
      </w:pPr>
      <w:r w:rsidRPr="003861B2">
        <w:rPr>
          <w:lang w:val="fr-CH" w:eastAsia="de-CH"/>
        </w:rPr>
        <w:t xml:space="preserve">N° de l’installation </w:t>
      </w:r>
      <w:r w:rsidR="00637A98" w:rsidRPr="003861B2">
        <w:rPr>
          <w:color w:val="FF0000" w:themeColor="accent6"/>
          <w:lang w:val="fr-CH" w:eastAsia="de-CH"/>
        </w:rPr>
        <w:t xml:space="preserve">: </w:t>
      </w:r>
      <w:r w:rsidRPr="003861B2">
        <w:rPr>
          <w:color w:val="FF0000" w:themeColor="accent6"/>
          <w:lang w:val="fr-CH" w:eastAsia="de-CH"/>
        </w:rPr>
        <w:t>N° de l’installation</w:t>
      </w:r>
    </w:p>
    <w:p w:rsidR="00637A98" w:rsidRPr="003861B2" w:rsidRDefault="00637A98" w:rsidP="00637A98">
      <w:pPr>
        <w:rPr>
          <w:lang w:val="fr-CH"/>
        </w:rPr>
      </w:pPr>
    </w:p>
    <w:p w:rsidR="00175DC4" w:rsidRPr="003861B2" w:rsidRDefault="00F32BAA" w:rsidP="00175DC4">
      <w:pPr>
        <w:rPr>
          <w:lang w:val="fr-CH"/>
        </w:rPr>
      </w:pPr>
      <w:r w:rsidRPr="003861B2">
        <w:rPr>
          <w:color w:val="FF0000" w:themeColor="accent6"/>
          <w:lang w:val="fr-CH"/>
        </w:rPr>
        <w:t>Madame, /OU/ Monsieur,</w:t>
      </w:r>
    </w:p>
    <w:p w:rsidR="00175DC4" w:rsidRPr="003861B2" w:rsidRDefault="00175DC4" w:rsidP="00175DC4">
      <w:pPr>
        <w:rPr>
          <w:lang w:val="fr-CH"/>
        </w:rPr>
      </w:pPr>
    </w:p>
    <w:p w:rsidR="00896BD5" w:rsidRPr="003861B2" w:rsidRDefault="00F32BAA" w:rsidP="00896BD5">
      <w:pPr>
        <w:rPr>
          <w:lang w:val="fr-CH"/>
        </w:rPr>
      </w:pPr>
      <w:r w:rsidRPr="003861B2">
        <w:rPr>
          <w:rFonts w:cs="Arial"/>
          <w:lang w:val="fr-CH"/>
        </w:rPr>
        <w:t xml:space="preserve">Comme annoncé par courrier </w:t>
      </w:r>
      <w:proofErr w:type="gramStart"/>
      <w:r w:rsidRPr="003861B2">
        <w:rPr>
          <w:rFonts w:cs="Arial"/>
          <w:lang w:val="fr-CH"/>
        </w:rPr>
        <w:t xml:space="preserve">du </w:t>
      </w:r>
      <w:r w:rsidRPr="003861B2">
        <w:rPr>
          <w:rFonts w:cs="Arial"/>
          <w:color w:val="FF0000" w:themeColor="accent6"/>
          <w:lang w:val="fr-CH"/>
        </w:rPr>
        <w:t>date</w:t>
      </w:r>
      <w:proofErr w:type="gramEnd"/>
      <w:r w:rsidRPr="003861B2">
        <w:rPr>
          <w:rFonts w:cs="Arial"/>
          <w:lang w:val="fr-CH"/>
        </w:rPr>
        <w:t>, nous vous faisons parvenir la décision ordonnant le contrôle périodique de l’installation susmentionnée.</w:t>
      </w:r>
    </w:p>
    <w:p w:rsidR="003E1BDE" w:rsidRPr="003861B2" w:rsidRDefault="003E1BDE" w:rsidP="00E04654">
      <w:pPr>
        <w:rPr>
          <w:lang w:val="fr-CH"/>
        </w:rPr>
      </w:pPr>
    </w:p>
    <w:p w:rsidR="00657403" w:rsidRPr="003861B2" w:rsidRDefault="00657403" w:rsidP="00E04654">
      <w:pPr>
        <w:rPr>
          <w:lang w:val="fr-CH"/>
        </w:rPr>
      </w:pPr>
    </w:p>
    <w:tbl>
      <w:tblPr>
        <w:tblStyle w:val="TabelleohneRahmen"/>
        <w:tblW w:w="0" w:type="auto"/>
        <w:tblLayout w:type="fixed"/>
        <w:tblLook w:val="04A0" w:firstRow="1" w:lastRow="0" w:firstColumn="1" w:lastColumn="0" w:noHBand="0" w:noVBand="1"/>
      </w:tblPr>
      <w:tblGrid>
        <w:gridCol w:w="5102"/>
        <w:gridCol w:w="4677"/>
      </w:tblGrid>
      <w:tr w:rsidR="00175DC4" w:rsidRPr="003861B2" w:rsidTr="00C138A7">
        <w:trPr>
          <w:trHeight w:val="527"/>
        </w:trPr>
        <w:tc>
          <w:tcPr>
            <w:tcW w:w="5102" w:type="dxa"/>
          </w:tcPr>
          <w:p w:rsidR="00175DC4" w:rsidRPr="003861B2" w:rsidRDefault="00175DC4" w:rsidP="00C2479E">
            <w:pPr>
              <w:rPr>
                <w:lang w:val="fr-CH"/>
              </w:rPr>
            </w:pPr>
          </w:p>
        </w:tc>
        <w:tc>
          <w:tcPr>
            <w:tcW w:w="4677" w:type="dxa"/>
          </w:tcPr>
          <w:p w:rsidR="00175DC4" w:rsidRPr="003861B2" w:rsidRDefault="00F32BAA" w:rsidP="00637A98">
            <w:pPr>
              <w:rPr>
                <w:lang w:val="fr-CH"/>
              </w:rPr>
            </w:pPr>
            <w:r w:rsidRPr="003861B2">
              <w:rPr>
                <w:color w:val="FF0000" w:themeColor="accent6"/>
                <w:lang w:val="fr-CH"/>
              </w:rPr>
              <w:t>Formule de politesse</w:t>
            </w:r>
          </w:p>
        </w:tc>
      </w:tr>
    </w:tbl>
    <w:p w:rsidR="00637A98" w:rsidRPr="003861B2" w:rsidRDefault="00637A98" w:rsidP="00637A98">
      <w:pPr>
        <w:rPr>
          <w:lang w:val="fr-CH"/>
        </w:rPr>
      </w:pPr>
    </w:p>
    <w:p w:rsidR="00637A98" w:rsidRPr="003861B2" w:rsidRDefault="00637A98" w:rsidP="00637A98">
      <w:pPr>
        <w:rPr>
          <w:lang w:val="fr-CH"/>
        </w:rPr>
      </w:pPr>
      <w:r w:rsidRPr="003861B2">
        <w:rPr>
          <w:lang w:val="fr-CH"/>
        </w:rPr>
        <w:br w:type="page"/>
      </w:r>
    </w:p>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637A98" w:rsidRPr="003861B2" w:rsidTr="00637A98">
        <w:trPr>
          <w:trHeight w:val="3480"/>
        </w:trPr>
        <w:tc>
          <w:tcPr>
            <w:tcW w:w="5102" w:type="dxa"/>
          </w:tcPr>
          <w:p w:rsidR="00151FA7" w:rsidRPr="003861B2" w:rsidRDefault="00151FA7" w:rsidP="00151FA7">
            <w:pPr>
              <w:rPr>
                <w:color w:val="FF0000" w:themeColor="accent6"/>
                <w:lang w:val="fr-CH"/>
              </w:rPr>
            </w:pPr>
            <w:r w:rsidRPr="003861B2">
              <w:rPr>
                <w:color w:val="FF0000" w:themeColor="accent6"/>
                <w:lang w:val="fr-CH"/>
              </w:rPr>
              <w:lastRenderedPageBreak/>
              <w:t>Coll</w:t>
            </w:r>
            <w:r w:rsidR="003861B2">
              <w:rPr>
                <w:color w:val="FF0000" w:themeColor="accent6"/>
                <w:lang w:val="fr-CH"/>
              </w:rPr>
              <w:t>aborateur/-</w:t>
            </w:r>
            <w:proofErr w:type="spellStart"/>
            <w:r w:rsidR="003861B2">
              <w:rPr>
                <w:color w:val="FF0000" w:themeColor="accent6"/>
                <w:lang w:val="fr-CH"/>
              </w:rPr>
              <w:t>trice</w:t>
            </w:r>
            <w:proofErr w:type="spellEnd"/>
            <w:r w:rsidR="003861B2">
              <w:rPr>
                <w:color w:val="FF0000" w:themeColor="accent6"/>
                <w:lang w:val="fr-CH"/>
              </w:rPr>
              <w:t xml:space="preserve"> </w:t>
            </w:r>
            <w:proofErr w:type="spellStart"/>
            <w:r w:rsidR="003861B2">
              <w:rPr>
                <w:color w:val="FF0000" w:themeColor="accent6"/>
                <w:lang w:val="fr-CH"/>
              </w:rPr>
              <w:t>spécialisé-e</w:t>
            </w:r>
            <w:proofErr w:type="spellEnd"/>
            <w:r w:rsidR="003861B2">
              <w:rPr>
                <w:color w:val="FF0000" w:themeColor="accent6"/>
                <w:lang w:val="fr-CH"/>
              </w:rPr>
              <w:t xml:space="preserve"> </w:t>
            </w:r>
            <w:r w:rsidRPr="003861B2">
              <w:rPr>
                <w:color w:val="FF0000" w:themeColor="accent6"/>
                <w:lang w:val="fr-CH"/>
              </w:rPr>
              <w:t>Téléphone</w:t>
            </w:r>
          </w:p>
          <w:p w:rsidR="00151FA7" w:rsidRPr="003861B2" w:rsidRDefault="00151FA7" w:rsidP="00151FA7">
            <w:pPr>
              <w:rPr>
                <w:color w:val="FF0000" w:themeColor="accent6"/>
                <w:lang w:val="fr-CH"/>
              </w:rPr>
            </w:pPr>
            <w:proofErr w:type="spellStart"/>
            <w:r w:rsidRPr="003861B2">
              <w:rPr>
                <w:color w:val="FF0000" w:themeColor="accent6"/>
                <w:lang w:val="fr-CH"/>
              </w:rPr>
              <w:t>Courriel@commune.ch</w:t>
            </w:r>
            <w:proofErr w:type="spellEnd"/>
          </w:p>
          <w:p w:rsidR="00637A98" w:rsidRPr="003861B2" w:rsidRDefault="00151FA7" w:rsidP="00151FA7">
            <w:pPr>
              <w:rPr>
                <w:color w:val="FF0000"/>
                <w:lang w:val="fr-CH"/>
              </w:rPr>
            </w:pPr>
            <w:r w:rsidRPr="003861B2">
              <w:rPr>
                <w:color w:val="FF0000" w:themeColor="accent6"/>
                <w:lang w:val="fr-CH"/>
              </w:rPr>
              <w:t>n° réf. / n° lettre</w:t>
            </w:r>
          </w:p>
        </w:tc>
        <w:tc>
          <w:tcPr>
            <w:tcW w:w="4876" w:type="dxa"/>
          </w:tcPr>
          <w:p w:rsidR="00637A98" w:rsidRPr="003861B2" w:rsidRDefault="00151FA7" w:rsidP="00151FA7">
            <w:pPr>
              <w:pStyle w:val="Text85pt"/>
              <w:rPr>
                <w:lang w:val="fr-CH"/>
              </w:rPr>
            </w:pPr>
            <w:r w:rsidRPr="003861B2">
              <w:rPr>
                <w:rFonts w:ascii="Arial" w:eastAsia="Times New Roman" w:hAnsi="Arial" w:cs="Times New Roman"/>
                <w:bCs w:val="0"/>
                <w:color w:val="FF0000"/>
                <w:spacing w:val="0"/>
                <w:sz w:val="22"/>
                <w:szCs w:val="20"/>
                <w:lang w:val="fr-CH" w:eastAsia="de-CH"/>
              </w:rPr>
              <w:t>Lieu</w:t>
            </w:r>
            <w:r w:rsidR="00637A98" w:rsidRPr="003861B2">
              <w:rPr>
                <w:rFonts w:ascii="Arial" w:eastAsia="Times New Roman" w:hAnsi="Arial" w:cs="Times New Roman"/>
                <w:bCs w:val="0"/>
                <w:color w:val="FF0000"/>
                <w:spacing w:val="0"/>
                <w:sz w:val="22"/>
                <w:szCs w:val="20"/>
                <w:lang w:val="fr-CH" w:eastAsia="de-CH"/>
              </w:rPr>
              <w:t>, Dat</w:t>
            </w:r>
            <w:r w:rsidRPr="003861B2">
              <w:rPr>
                <w:rFonts w:ascii="Arial" w:eastAsia="Times New Roman" w:hAnsi="Arial" w:cs="Times New Roman"/>
                <w:bCs w:val="0"/>
                <w:color w:val="FF0000"/>
                <w:spacing w:val="0"/>
                <w:sz w:val="22"/>
                <w:szCs w:val="20"/>
                <w:lang w:val="fr-CH" w:eastAsia="de-CH"/>
              </w:rPr>
              <w:t>e</w:t>
            </w:r>
          </w:p>
        </w:tc>
      </w:tr>
    </w:tbl>
    <w:p w:rsidR="00637A98" w:rsidRPr="003861B2" w:rsidRDefault="00151FA7" w:rsidP="00637A98">
      <w:pPr>
        <w:pStyle w:val="Betreff"/>
        <w:tabs>
          <w:tab w:val="left" w:pos="5529"/>
        </w:tabs>
        <w:spacing w:before="360" w:after="0"/>
        <w:rPr>
          <w:sz w:val="22"/>
          <w:szCs w:val="24"/>
          <w:lang w:val="fr-CH"/>
        </w:rPr>
      </w:pPr>
      <w:r w:rsidRPr="003861B2">
        <w:rPr>
          <w:sz w:val="22"/>
          <w:szCs w:val="24"/>
          <w:lang w:val="fr-CH"/>
        </w:rPr>
        <w:t>Contrôle périodique</w:t>
      </w:r>
      <w:r w:rsidRPr="003861B2">
        <w:rPr>
          <w:sz w:val="22"/>
          <w:szCs w:val="24"/>
          <w:lang w:val="fr-CH"/>
        </w:rPr>
        <w:tab/>
        <w:t>Décision</w:t>
      </w:r>
    </w:p>
    <w:p w:rsidR="00151FA7" w:rsidRPr="003861B2" w:rsidRDefault="00151FA7" w:rsidP="00151FA7">
      <w:pPr>
        <w:pStyle w:val="Text85pt"/>
        <w:rPr>
          <w:lang w:val="fr-CH" w:eastAsia="de-CH"/>
        </w:rPr>
      </w:pPr>
      <w:r w:rsidRPr="003861B2">
        <w:rPr>
          <w:sz w:val="21"/>
          <w:lang w:val="fr-CH" w:eastAsia="de-CH"/>
        </w:rPr>
        <w:t xml:space="preserve">Emplacement de l’installation : </w:t>
      </w:r>
      <w:r w:rsidRPr="003861B2">
        <w:rPr>
          <w:color w:val="FF0000"/>
          <w:sz w:val="21"/>
          <w:lang w:val="fr-CH" w:eastAsia="de-CH"/>
        </w:rPr>
        <w:t>Adresse</w:t>
      </w:r>
      <w:r w:rsidRPr="003861B2">
        <w:rPr>
          <w:color w:val="FF0000"/>
          <w:lang w:val="fr-CH" w:eastAsia="de-CH"/>
        </w:rPr>
        <w:t xml:space="preserve"> (peut être différente de l'adresse du destinataire)</w:t>
      </w:r>
    </w:p>
    <w:p w:rsidR="00151FA7" w:rsidRPr="003861B2" w:rsidRDefault="00151FA7" w:rsidP="00151FA7">
      <w:pPr>
        <w:rPr>
          <w:color w:val="FF0000"/>
          <w:lang w:val="fr-CH" w:eastAsia="de-CH"/>
        </w:rPr>
      </w:pPr>
      <w:r w:rsidRPr="003861B2">
        <w:rPr>
          <w:lang w:val="fr-CH" w:eastAsia="de-CH"/>
        </w:rPr>
        <w:t xml:space="preserve">N° de l’installation </w:t>
      </w:r>
      <w:r w:rsidRPr="003861B2">
        <w:rPr>
          <w:color w:val="FF0000" w:themeColor="accent6"/>
          <w:lang w:val="fr-CH" w:eastAsia="de-CH"/>
        </w:rPr>
        <w:t>: N° de l’installation</w:t>
      </w:r>
    </w:p>
    <w:p w:rsidR="00637A98" w:rsidRPr="003861B2" w:rsidRDefault="00151FA7" w:rsidP="00637A98">
      <w:pPr>
        <w:pStyle w:val="berschrift1"/>
        <w:rPr>
          <w:lang w:val="fr-CH"/>
        </w:rPr>
      </w:pPr>
      <w:r w:rsidRPr="003861B2">
        <w:rPr>
          <w:lang w:val="fr-CH"/>
        </w:rPr>
        <w:t>Décision</w:t>
      </w:r>
    </w:p>
    <w:p w:rsidR="003861B2" w:rsidRPr="003861B2" w:rsidRDefault="003861B2" w:rsidP="003861B2">
      <w:pPr>
        <w:pStyle w:val="Nummerierung1"/>
        <w:rPr>
          <w:lang w:val="fr-CH"/>
        </w:rPr>
      </w:pPr>
      <w:r w:rsidRPr="003861B2">
        <w:rPr>
          <w:lang w:val="fr-CH"/>
        </w:rPr>
        <w:t xml:space="preserve">Le contrôle périodique de l’installation doit être effectué d’ici au </w:t>
      </w:r>
      <w:r w:rsidRPr="003861B2">
        <w:rPr>
          <w:color w:val="FF0000" w:themeColor="accent6"/>
          <w:lang w:val="fr-CH"/>
        </w:rPr>
        <w:t>date</w:t>
      </w:r>
      <w:r w:rsidRPr="003861B2">
        <w:rPr>
          <w:lang w:val="fr-CH"/>
        </w:rPr>
        <w:t xml:space="preserve"> </w:t>
      </w:r>
      <w:r w:rsidRPr="003861B2">
        <w:rPr>
          <w:color w:val="FF0000" w:themeColor="accent6"/>
          <w:sz w:val="17"/>
          <w:szCs w:val="17"/>
          <w:lang w:val="fr-CH"/>
        </w:rPr>
        <w:t>(avant le 30 septembre, début de la période de chauffage)</w:t>
      </w:r>
      <w:r w:rsidRPr="003861B2">
        <w:rPr>
          <w:lang w:val="fr-CH"/>
        </w:rPr>
        <w:t xml:space="preserve"> au plus tard.</w:t>
      </w:r>
    </w:p>
    <w:p w:rsidR="003861B2" w:rsidRPr="003861B2" w:rsidRDefault="003861B2" w:rsidP="003861B2">
      <w:pPr>
        <w:pStyle w:val="Nummerierung1"/>
        <w:rPr>
          <w:lang w:val="fr-CH"/>
        </w:rPr>
      </w:pPr>
      <w:r w:rsidRPr="003861B2">
        <w:rPr>
          <w:lang w:val="fr-CH"/>
        </w:rPr>
        <w:t xml:space="preserve">S’il ne fait pas procéder au contrôle périodique des effluents gazeux émis par son installation de combustion avant la date fixée au chiffre 1 de la présente décision, le propriétaire fautif peut faire l’objet d’une plainte pénale et se voir infliger une amende de CHF 10 000 au plus. </w:t>
      </w:r>
    </w:p>
    <w:p w:rsidR="003861B2" w:rsidRPr="003861B2" w:rsidRDefault="003861B2" w:rsidP="003861B2">
      <w:pPr>
        <w:pStyle w:val="Nummerierung1"/>
        <w:rPr>
          <w:lang w:val="fr-CH"/>
        </w:rPr>
      </w:pPr>
      <w:r w:rsidRPr="003861B2">
        <w:rPr>
          <w:lang w:val="fr-CH"/>
        </w:rPr>
        <w:t xml:space="preserve">Les coûts de la présente décision, calculés en fonction du temps requis, sont fixés à CHF montant </w:t>
      </w:r>
      <w:r w:rsidRPr="003861B2">
        <w:rPr>
          <w:color w:val="FF0000" w:themeColor="accent6"/>
          <w:sz w:val="17"/>
          <w:szCs w:val="17"/>
          <w:lang w:val="fr-CH"/>
        </w:rPr>
        <w:t>(règlement communal fixant les émoluments)</w:t>
      </w:r>
      <w:r w:rsidRPr="003861B2">
        <w:rPr>
          <w:lang w:val="fr-CH"/>
        </w:rPr>
        <w:t>.</w:t>
      </w:r>
    </w:p>
    <w:p w:rsidR="003861B2" w:rsidRPr="003861B2" w:rsidRDefault="003861B2" w:rsidP="003861B2">
      <w:pPr>
        <w:pStyle w:val="Nummerierung1"/>
        <w:rPr>
          <w:lang w:val="fr-CH"/>
        </w:rPr>
      </w:pPr>
      <w:r w:rsidRPr="003861B2">
        <w:rPr>
          <w:lang w:val="fr-CH"/>
        </w:rPr>
        <w:t>Notification par lettre recommandée :</w:t>
      </w:r>
    </w:p>
    <w:p w:rsidR="003861B2" w:rsidRDefault="003861B2" w:rsidP="003861B2">
      <w:pPr>
        <w:ind w:left="425"/>
        <w:rPr>
          <w:color w:val="FF0000" w:themeColor="accent6"/>
          <w:lang w:val="fr-CH"/>
        </w:rPr>
      </w:pPr>
      <w:r w:rsidRPr="003861B2">
        <w:rPr>
          <w:color w:val="FF0000" w:themeColor="accent6"/>
          <w:lang w:val="fr-CH"/>
        </w:rPr>
        <w:t>Nom et adresse du propriétaire de l'installation</w:t>
      </w:r>
    </w:p>
    <w:p w:rsidR="003861B2" w:rsidRPr="003861B2" w:rsidRDefault="003861B2" w:rsidP="003861B2">
      <w:pPr>
        <w:ind w:left="425"/>
        <w:rPr>
          <w:lang w:val="fr-CH"/>
        </w:rPr>
      </w:pPr>
    </w:p>
    <w:p w:rsidR="003861B2" w:rsidRPr="003861B2" w:rsidRDefault="003861B2" w:rsidP="003861B2">
      <w:pPr>
        <w:ind w:left="425"/>
        <w:rPr>
          <w:lang w:val="fr-CH"/>
        </w:rPr>
      </w:pPr>
      <w:r w:rsidRPr="003861B2">
        <w:rPr>
          <w:lang w:val="fr-CH"/>
        </w:rPr>
        <w:t>Pour information :</w:t>
      </w:r>
    </w:p>
    <w:p w:rsidR="00637A98" w:rsidRPr="003861B2" w:rsidRDefault="003861B2" w:rsidP="003861B2">
      <w:pPr>
        <w:ind w:left="425"/>
        <w:rPr>
          <w:color w:val="FF0000" w:themeColor="accent6"/>
          <w:lang w:val="fr-CH"/>
        </w:rPr>
      </w:pPr>
      <w:r w:rsidRPr="003861B2">
        <w:rPr>
          <w:color w:val="FF0000" w:themeColor="accent6"/>
          <w:lang w:val="fr-CH"/>
        </w:rPr>
        <w:t>Nom et adresse du contrôleur des installations de combustion</w:t>
      </w:r>
    </w:p>
    <w:p w:rsidR="00637A98" w:rsidRPr="003861B2" w:rsidRDefault="003861B2" w:rsidP="00637A98">
      <w:pPr>
        <w:pStyle w:val="berschrift1"/>
        <w:rPr>
          <w:lang w:val="fr-CH"/>
        </w:rPr>
      </w:pPr>
      <w:r>
        <w:rPr>
          <w:lang w:val="fr-CH"/>
        </w:rPr>
        <w:t>Indication des voies de droit</w:t>
      </w:r>
    </w:p>
    <w:p w:rsidR="00637A98" w:rsidRPr="003861B2" w:rsidRDefault="003861B2" w:rsidP="00637A98">
      <w:pPr>
        <w:rPr>
          <w:lang w:val="fr-CH"/>
        </w:rPr>
      </w:pPr>
      <w:r w:rsidRPr="003861B2">
        <w:rPr>
          <w:lang w:val="fr-CH"/>
        </w:rPr>
        <w:t xml:space="preserve">En vertu de l’article 60 </w:t>
      </w:r>
      <w:proofErr w:type="spellStart"/>
      <w:r w:rsidRPr="003861B2">
        <w:rPr>
          <w:lang w:val="fr-CH"/>
        </w:rPr>
        <w:t>ss</w:t>
      </w:r>
      <w:proofErr w:type="spellEnd"/>
      <w:r w:rsidRPr="003861B2">
        <w:rPr>
          <w:lang w:val="fr-CH"/>
        </w:rPr>
        <w:t xml:space="preserve"> LPJA, la présente décision peut faire l’objet d’un recours administratif dans un délai de 30 jours après sa notification. Ce recours, motivé, sera adressé par écrit (en trois exemplaires) à la Direction de l’économie, de l’énergie et de l’environnement, Münsterplatz 3a, 3011 Berne. Il doit contenir les conclusions, l’indication des faits, moyens de preuve et motifs et porter une signature. Les moyens de preuve tangibles y seront joints.</w:t>
      </w:r>
    </w:p>
    <w:p w:rsidR="00637A98" w:rsidRPr="003861B2" w:rsidRDefault="00637A98" w:rsidP="00637A98">
      <w:pPr>
        <w:rPr>
          <w:sz w:val="20"/>
          <w:szCs w:val="24"/>
          <w:lang w:val="fr-CH"/>
        </w:rPr>
      </w:pPr>
    </w:p>
    <w:p w:rsidR="00637A98" w:rsidRPr="003861B2" w:rsidRDefault="00637A98" w:rsidP="00637A98">
      <w:pPr>
        <w:rPr>
          <w:sz w:val="20"/>
          <w:szCs w:val="24"/>
          <w:lang w:val="fr-CH"/>
        </w:rPr>
      </w:pPr>
    </w:p>
    <w:p w:rsidR="00637A98" w:rsidRPr="003861B2" w:rsidRDefault="00637A98" w:rsidP="00637A98">
      <w:pPr>
        <w:rPr>
          <w:sz w:val="20"/>
          <w:szCs w:val="24"/>
          <w:lang w:val="fr-CH"/>
        </w:rPr>
      </w:pPr>
    </w:p>
    <w:p w:rsidR="00637A98" w:rsidRPr="003861B2" w:rsidRDefault="00637A98" w:rsidP="00637A98">
      <w:pPr>
        <w:rPr>
          <w:sz w:val="20"/>
          <w:szCs w:val="24"/>
          <w:lang w:val="fr-CH"/>
        </w:rPr>
      </w:pPr>
    </w:p>
    <w:p w:rsidR="00637A98" w:rsidRPr="003861B2" w:rsidRDefault="00637A98" w:rsidP="00637A98">
      <w:pPr>
        <w:rPr>
          <w:sz w:val="20"/>
          <w:szCs w:val="24"/>
          <w:lang w:val="fr-CH"/>
        </w:rPr>
      </w:pPr>
    </w:p>
    <w:p w:rsidR="00637A98" w:rsidRPr="003861B2" w:rsidRDefault="00637A98" w:rsidP="00637A98">
      <w:pPr>
        <w:tabs>
          <w:tab w:val="left" w:pos="5670"/>
        </w:tabs>
        <w:rPr>
          <w:color w:val="FF0000" w:themeColor="accent6"/>
          <w:lang w:val="fr-CH"/>
        </w:rPr>
      </w:pPr>
      <w:r w:rsidRPr="003861B2">
        <w:rPr>
          <w:color w:val="FF0000" w:themeColor="accent6"/>
          <w:lang w:val="fr-CH"/>
        </w:rPr>
        <w:tab/>
      </w:r>
      <w:r w:rsidR="003861B2">
        <w:rPr>
          <w:color w:val="FF0000" w:themeColor="accent6"/>
          <w:lang w:val="fr-CH"/>
        </w:rPr>
        <w:t>Signature</w:t>
      </w:r>
    </w:p>
    <w:p w:rsidR="00637A98" w:rsidRPr="003861B2" w:rsidRDefault="00637A98" w:rsidP="00637A98">
      <w:pPr>
        <w:tabs>
          <w:tab w:val="left" w:pos="5670"/>
        </w:tabs>
        <w:rPr>
          <w:color w:val="FF0000" w:themeColor="accent6"/>
          <w:lang w:val="fr-CH"/>
        </w:rPr>
      </w:pPr>
      <w:r w:rsidRPr="003861B2">
        <w:rPr>
          <w:sz w:val="10"/>
          <w:szCs w:val="10"/>
          <w:lang w:val="fr-CH"/>
        </w:rPr>
        <w:tab/>
        <w:t>__________________________________________________________________________</w:t>
      </w:r>
      <w:r w:rsidRPr="003861B2">
        <w:rPr>
          <w:sz w:val="10"/>
          <w:szCs w:val="10"/>
          <w:lang w:val="fr-CH"/>
        </w:rPr>
        <w:br/>
      </w:r>
      <w:r w:rsidRPr="003861B2">
        <w:rPr>
          <w:color w:val="FF0000" w:themeColor="accent6"/>
          <w:lang w:val="fr-CH"/>
        </w:rPr>
        <w:tab/>
      </w:r>
      <w:bookmarkStart w:id="2" w:name="Titel"/>
      <w:bookmarkEnd w:id="2"/>
      <w:r w:rsidR="003861B2" w:rsidRPr="003861B2">
        <w:rPr>
          <w:color w:val="FF0000" w:themeColor="accent6"/>
          <w:lang w:val="fr-CH"/>
        </w:rPr>
        <w:t>Nom de la p</w:t>
      </w:r>
      <w:r w:rsidR="003861B2">
        <w:rPr>
          <w:color w:val="FF0000" w:themeColor="accent6"/>
          <w:lang w:val="fr-CH"/>
        </w:rPr>
        <w:t>ersonne habilitée à établir une</w:t>
      </w:r>
      <w:r w:rsidR="003861B2">
        <w:rPr>
          <w:color w:val="FF0000" w:themeColor="accent6"/>
          <w:lang w:val="fr-CH"/>
        </w:rPr>
        <w:br/>
      </w:r>
      <w:r w:rsidR="003861B2">
        <w:rPr>
          <w:color w:val="FF0000" w:themeColor="accent6"/>
          <w:lang w:val="fr-CH"/>
        </w:rPr>
        <w:tab/>
      </w:r>
      <w:r w:rsidR="003861B2" w:rsidRPr="003861B2">
        <w:rPr>
          <w:color w:val="FF0000" w:themeColor="accent6"/>
          <w:lang w:val="fr-CH"/>
        </w:rPr>
        <w:t>décision</w:t>
      </w:r>
    </w:p>
    <w:p w:rsidR="00637A98" w:rsidRPr="003861B2" w:rsidRDefault="00637A98" w:rsidP="00637A98">
      <w:pPr>
        <w:rPr>
          <w:b/>
          <w:lang w:val="fr-CH"/>
        </w:rPr>
      </w:pPr>
      <w:r w:rsidRPr="003861B2">
        <w:rPr>
          <w:lang w:val="fr-CH"/>
        </w:rPr>
        <w:br w:type="page"/>
      </w:r>
    </w:p>
    <w:p w:rsidR="00637A98" w:rsidRPr="003861B2" w:rsidRDefault="003861B2" w:rsidP="00637A98">
      <w:pPr>
        <w:pStyle w:val="berschrift1"/>
        <w:rPr>
          <w:lang w:val="fr-CH"/>
        </w:rPr>
      </w:pPr>
      <w:r>
        <w:rPr>
          <w:lang w:val="fr-CH"/>
        </w:rPr>
        <w:lastRenderedPageBreak/>
        <w:t>Faits</w:t>
      </w:r>
    </w:p>
    <w:p w:rsidR="00637A98" w:rsidRPr="003861B2" w:rsidRDefault="003861B2" w:rsidP="00637A98">
      <w:pPr>
        <w:pStyle w:val="Text85pt"/>
        <w:rPr>
          <w:lang w:val="fr-CH"/>
        </w:rPr>
      </w:pPr>
      <w:r w:rsidRPr="003861B2">
        <w:rPr>
          <w:color w:val="FF0000" w:themeColor="accent6"/>
          <w:sz w:val="21"/>
          <w:lang w:val="fr-CH"/>
        </w:rPr>
        <w:t xml:space="preserve">Description des faits </w:t>
      </w:r>
      <w:r w:rsidRPr="003861B2">
        <w:rPr>
          <w:color w:val="FF0000" w:themeColor="accent6"/>
          <w:szCs w:val="17"/>
          <w:lang w:val="fr-CH"/>
        </w:rPr>
        <w:t>(p.ex. rendez-vous annulé à plusieurs reprises, etc.)</w:t>
      </w:r>
    </w:p>
    <w:p w:rsidR="00637A98" w:rsidRPr="003861B2" w:rsidRDefault="003861B2" w:rsidP="00637A98">
      <w:pPr>
        <w:rPr>
          <w:lang w:val="fr-CH"/>
        </w:rPr>
      </w:pPr>
      <w:r w:rsidRPr="003861B2">
        <w:rPr>
          <w:lang w:val="fr-CH"/>
        </w:rPr>
        <w:t xml:space="preserve">Par courrier </w:t>
      </w:r>
      <w:proofErr w:type="gramStart"/>
      <w:r w:rsidRPr="003861B2">
        <w:rPr>
          <w:lang w:val="fr-CH"/>
        </w:rPr>
        <w:t xml:space="preserve">du </w:t>
      </w:r>
      <w:r w:rsidRPr="003861B2">
        <w:rPr>
          <w:color w:val="FF0000" w:themeColor="accent6"/>
          <w:lang w:val="fr-CH"/>
        </w:rPr>
        <w:t>date</w:t>
      </w:r>
      <w:proofErr w:type="gramEnd"/>
      <w:r w:rsidRPr="003861B2">
        <w:rPr>
          <w:lang w:val="fr-CH"/>
        </w:rPr>
        <w:t xml:space="preserve">, nous avons attiré votre attention sur ces faits et vous avons accordé un délai adapté pour faire effectuer le contrôle périodique de votre installation. Nous vous avons prié de vous exprimer par écrit sur ces faits d’ici au </w:t>
      </w:r>
      <w:r w:rsidRPr="003861B2">
        <w:rPr>
          <w:color w:val="FF0000" w:themeColor="accent6"/>
          <w:lang w:val="fr-CH"/>
        </w:rPr>
        <w:t>date</w:t>
      </w:r>
      <w:r w:rsidR="00637A98" w:rsidRPr="003861B2">
        <w:rPr>
          <w:lang w:val="fr-CH"/>
        </w:rPr>
        <w:t>.</w:t>
      </w:r>
    </w:p>
    <w:p w:rsidR="00637A98" w:rsidRPr="003861B2" w:rsidRDefault="00637A98" w:rsidP="00637A98">
      <w:pPr>
        <w:rPr>
          <w:lang w:val="fr-CH"/>
        </w:rPr>
      </w:pPr>
    </w:p>
    <w:p w:rsidR="003861B2" w:rsidRDefault="003861B2" w:rsidP="003861B2">
      <w:pPr>
        <w:rPr>
          <w:color w:val="FF0000" w:themeColor="accent6"/>
          <w:lang w:val="fr-CH"/>
        </w:rPr>
      </w:pPr>
      <w:r w:rsidRPr="003861B2">
        <w:rPr>
          <w:color w:val="FF0000" w:themeColor="accent6"/>
          <w:lang w:val="fr-CH"/>
        </w:rPr>
        <w:t xml:space="preserve">Nous avons reçu votre prise de position dans le délai imparti. Au vu de vos explications, nous avons décidé de maintenir le délai initial / nous avons adapté le délai. </w:t>
      </w:r>
      <w:r w:rsidRPr="003861B2">
        <w:rPr>
          <w:color w:val="FF0000" w:themeColor="accent6"/>
          <w:sz w:val="17"/>
          <w:szCs w:val="17"/>
          <w:lang w:val="fr-CH"/>
        </w:rPr>
        <w:t>(Le délai imparti ne peut être fixé au-delà du début de la prochaine période de mesure, c’est-à-dire le 31 août)</w:t>
      </w:r>
      <w:r w:rsidRPr="003861B2">
        <w:rPr>
          <w:color w:val="FF0000" w:themeColor="accent6"/>
          <w:lang w:val="fr-CH"/>
        </w:rPr>
        <w:t>.</w:t>
      </w:r>
    </w:p>
    <w:p w:rsidR="003861B2" w:rsidRPr="003861B2" w:rsidRDefault="003861B2" w:rsidP="003861B2">
      <w:pPr>
        <w:rPr>
          <w:color w:val="FF0000" w:themeColor="accent6"/>
          <w:lang w:val="fr-CH"/>
        </w:rPr>
      </w:pPr>
    </w:p>
    <w:p w:rsidR="003861B2" w:rsidRPr="003861B2" w:rsidRDefault="003861B2" w:rsidP="003861B2">
      <w:pPr>
        <w:rPr>
          <w:b/>
          <w:color w:val="FF0000" w:themeColor="accent6"/>
          <w:lang w:val="fr-CH"/>
        </w:rPr>
      </w:pPr>
      <w:r w:rsidRPr="003861B2">
        <w:rPr>
          <w:color w:val="FF0000" w:themeColor="accent6"/>
          <w:lang w:val="fr-CH"/>
        </w:rPr>
        <w:t>Nous n’avons pas reçu de prise de position de votre part dans le délai imparti.</w:t>
      </w:r>
    </w:p>
    <w:p w:rsidR="00637A98" w:rsidRPr="003861B2" w:rsidRDefault="003861B2" w:rsidP="003861B2">
      <w:pPr>
        <w:pStyle w:val="berschrift1"/>
        <w:rPr>
          <w:lang w:val="fr-CH"/>
        </w:rPr>
      </w:pPr>
      <w:r w:rsidRPr="003861B2">
        <w:rPr>
          <w:lang w:val="fr-CH"/>
        </w:rPr>
        <w:t>Bases légales</w:t>
      </w:r>
    </w:p>
    <w:p w:rsidR="003861B2" w:rsidRPr="003861B2" w:rsidRDefault="003861B2" w:rsidP="003861B2">
      <w:pPr>
        <w:pStyle w:val="Nummerierung1"/>
        <w:numPr>
          <w:ilvl w:val="7"/>
          <w:numId w:val="31"/>
        </w:numPr>
        <w:rPr>
          <w:b/>
          <w:lang w:val="fr-CH"/>
        </w:rPr>
      </w:pPr>
      <w:r w:rsidRPr="003861B2">
        <w:rPr>
          <w:b/>
          <w:lang w:val="fr-CH"/>
        </w:rPr>
        <w:t>Contrôle périodique</w:t>
      </w:r>
    </w:p>
    <w:p w:rsidR="003861B2" w:rsidRDefault="003861B2" w:rsidP="003861B2">
      <w:pPr>
        <w:rPr>
          <w:lang w:val="fr-CH"/>
        </w:rPr>
      </w:pPr>
      <w:r w:rsidRPr="003861B2">
        <w:rPr>
          <w:lang w:val="fr-CH"/>
        </w:rPr>
        <w:t>L’autorité s’assure que la limitation des émissions est respectée. Elle procède elle-même à des mesures ou à des contrôles des émissions ou les fait exécuter par des tiers. En règle générale, la mesure ou le contrôle des installations de combustion sera renouvelé tous les deux ans. Le détenteur de l’installation soumise au contrôle aménagera et rendra accessibles les emplacements pour les mesures, conformément aux instructions de l’autorité [art.13, al. 1 et 3 ; art. 14, al. 3 OPair1].</w:t>
      </w:r>
    </w:p>
    <w:p w:rsidR="003861B2" w:rsidRPr="003861B2" w:rsidRDefault="003861B2" w:rsidP="003861B2">
      <w:pPr>
        <w:rPr>
          <w:lang w:val="fr-CH"/>
        </w:rPr>
      </w:pPr>
    </w:p>
    <w:p w:rsidR="003861B2" w:rsidRPr="003861B2" w:rsidRDefault="003861B2" w:rsidP="003861B2">
      <w:pPr>
        <w:pStyle w:val="Nummerierung1"/>
        <w:numPr>
          <w:ilvl w:val="7"/>
          <w:numId w:val="31"/>
        </w:numPr>
        <w:rPr>
          <w:b/>
          <w:lang w:val="fr-CH"/>
        </w:rPr>
      </w:pPr>
      <w:r w:rsidRPr="003861B2">
        <w:rPr>
          <w:b/>
          <w:lang w:val="fr-CH"/>
        </w:rPr>
        <w:t>Amende</w:t>
      </w:r>
    </w:p>
    <w:p w:rsidR="003861B2" w:rsidRDefault="003861B2" w:rsidP="003861B2">
      <w:pPr>
        <w:rPr>
          <w:lang w:val="fr-CH"/>
        </w:rPr>
      </w:pPr>
      <w:r w:rsidRPr="003861B2">
        <w:rPr>
          <w:lang w:val="fr-CH"/>
        </w:rPr>
        <w:t>Celui qui ne se sera pas conformé à une décision à lui signifiée, sous la menace de la peine prévue au présent article, par une autorité ou un fonctionnaire compétents, sera puni d’une amende allant jusqu’à CHF 20 000 au plus [art. 292 en relation avec art. 106 CP2].</w:t>
      </w:r>
    </w:p>
    <w:p w:rsidR="003861B2" w:rsidRPr="003861B2" w:rsidRDefault="003861B2" w:rsidP="003861B2">
      <w:pPr>
        <w:rPr>
          <w:lang w:val="fr-CH"/>
        </w:rPr>
      </w:pPr>
    </w:p>
    <w:p w:rsidR="003861B2" w:rsidRPr="003861B2" w:rsidRDefault="003861B2" w:rsidP="003861B2">
      <w:pPr>
        <w:pStyle w:val="Nummerierung1"/>
        <w:numPr>
          <w:ilvl w:val="7"/>
          <w:numId w:val="31"/>
        </w:numPr>
        <w:rPr>
          <w:b/>
          <w:lang w:val="fr-CH"/>
        </w:rPr>
      </w:pPr>
      <w:r w:rsidRPr="003861B2">
        <w:rPr>
          <w:b/>
          <w:lang w:val="fr-CH"/>
        </w:rPr>
        <w:t>Emoluments</w:t>
      </w:r>
    </w:p>
    <w:p w:rsidR="00637A98" w:rsidRPr="003861B2" w:rsidRDefault="003861B2" w:rsidP="003861B2">
      <w:pPr>
        <w:rPr>
          <w:color w:val="FF0000" w:themeColor="accent6"/>
          <w:sz w:val="20"/>
          <w:lang w:val="fr-CH"/>
        </w:rPr>
      </w:pPr>
      <w:r w:rsidRPr="003861B2">
        <w:rPr>
          <w:color w:val="FF0000" w:themeColor="accent6"/>
          <w:lang w:val="fr-CH"/>
        </w:rPr>
        <w:t>Renvoi au règlement communal fixant les émoluments</w:t>
      </w: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p>
    <w:p w:rsidR="00637A98" w:rsidRPr="003861B2" w:rsidRDefault="00637A98" w:rsidP="00637A98">
      <w:pPr>
        <w:pStyle w:val="Text"/>
        <w:rPr>
          <w:sz w:val="20"/>
          <w:lang w:val="fr-CH"/>
        </w:rPr>
      </w:pPr>
      <w:r w:rsidRPr="003861B2">
        <w:rPr>
          <w:sz w:val="20"/>
          <w:lang w:val="fr-CH"/>
        </w:rPr>
        <w:t>_________________________</w:t>
      </w:r>
    </w:p>
    <w:p w:rsidR="003861B2" w:rsidRPr="00F1061D" w:rsidRDefault="003861B2" w:rsidP="003861B2">
      <w:pPr>
        <w:pStyle w:val="Funotentext"/>
        <w:suppressAutoHyphens/>
        <w:rPr>
          <w:sz w:val="16"/>
          <w:lang w:val="fr-CH"/>
        </w:rPr>
      </w:pPr>
      <w:r w:rsidRPr="00F1061D">
        <w:rPr>
          <w:rStyle w:val="Funotenzeichen"/>
          <w:lang w:val="fr-CH"/>
        </w:rPr>
        <w:t>1</w:t>
      </w:r>
      <w:r w:rsidRPr="00F1061D">
        <w:rPr>
          <w:lang w:val="fr-CH"/>
        </w:rPr>
        <w:t xml:space="preserve"> </w:t>
      </w:r>
      <w:r w:rsidRPr="00F1061D">
        <w:rPr>
          <w:sz w:val="16"/>
          <w:lang w:val="fr-CH"/>
        </w:rPr>
        <w:t>Ordonnance du 16 décembre 1985 sur la protection de l’air (</w:t>
      </w:r>
      <w:proofErr w:type="spellStart"/>
      <w:r>
        <w:rPr>
          <w:sz w:val="16"/>
          <w:lang w:val="fr-CH"/>
        </w:rPr>
        <w:t>OPair</w:t>
      </w:r>
      <w:proofErr w:type="spellEnd"/>
      <w:r w:rsidRPr="00F1061D">
        <w:rPr>
          <w:sz w:val="16"/>
          <w:lang w:val="fr-CH"/>
        </w:rPr>
        <w:t>) (</w:t>
      </w:r>
      <w:r>
        <w:rPr>
          <w:sz w:val="16"/>
          <w:lang w:val="fr-CH"/>
        </w:rPr>
        <w:t>é</w:t>
      </w:r>
      <w:r w:rsidRPr="00F1061D">
        <w:rPr>
          <w:sz w:val="16"/>
          <w:lang w:val="fr-CH"/>
        </w:rPr>
        <w:t>tat le 15 juillet 2010) / (</w:t>
      </w:r>
      <w:r>
        <w:rPr>
          <w:sz w:val="16"/>
          <w:lang w:val="fr-CH"/>
        </w:rPr>
        <w:t>RS</w:t>
      </w:r>
      <w:r w:rsidRPr="00F1061D">
        <w:rPr>
          <w:sz w:val="16"/>
          <w:lang w:val="fr-CH"/>
        </w:rPr>
        <w:t xml:space="preserve"> 814.318.142.1).</w:t>
      </w:r>
    </w:p>
    <w:p w:rsidR="00DD5C42" w:rsidRPr="003861B2" w:rsidRDefault="003861B2" w:rsidP="003861B2">
      <w:pPr>
        <w:pStyle w:val="Text"/>
        <w:suppressAutoHyphens/>
        <w:rPr>
          <w:sz w:val="20"/>
          <w:lang w:val="fr-CH"/>
        </w:rPr>
      </w:pPr>
      <w:r w:rsidRPr="00F1061D">
        <w:rPr>
          <w:rStyle w:val="Funotenzeichen"/>
          <w:rFonts w:cs="Arial"/>
          <w:lang w:val="fr-CH"/>
        </w:rPr>
        <w:t xml:space="preserve">2 </w:t>
      </w:r>
      <w:r>
        <w:rPr>
          <w:sz w:val="16"/>
          <w:lang w:val="fr-CH"/>
        </w:rPr>
        <w:t>Code pénal suisse du 21 décembre 1937</w:t>
      </w:r>
      <w:r w:rsidRPr="00F1061D">
        <w:rPr>
          <w:sz w:val="16"/>
          <w:lang w:val="fr-CH"/>
        </w:rPr>
        <w:t xml:space="preserve"> (</w:t>
      </w:r>
      <w:r>
        <w:rPr>
          <w:sz w:val="16"/>
          <w:lang w:val="fr-CH"/>
        </w:rPr>
        <w:t xml:space="preserve">CP </w:t>
      </w:r>
      <w:r w:rsidRPr="00F1061D">
        <w:rPr>
          <w:sz w:val="16"/>
          <w:lang w:val="fr-CH"/>
        </w:rPr>
        <w:t xml:space="preserve">; </w:t>
      </w:r>
      <w:r>
        <w:rPr>
          <w:sz w:val="16"/>
          <w:lang w:val="fr-CH"/>
        </w:rPr>
        <w:t>RS</w:t>
      </w:r>
      <w:r w:rsidRPr="00F1061D">
        <w:rPr>
          <w:sz w:val="16"/>
          <w:lang w:val="fr-CH"/>
        </w:rPr>
        <w:t xml:space="preserve"> 311.0)</w:t>
      </w:r>
    </w:p>
    <w:sectPr w:rsidR="00DD5C42" w:rsidRPr="003861B2"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98" w:rsidRDefault="00637A98" w:rsidP="00F91D37">
      <w:pPr>
        <w:spacing w:line="240" w:lineRule="auto"/>
      </w:pPr>
      <w:r>
        <w:separator/>
      </w:r>
    </w:p>
  </w:endnote>
  <w:endnote w:type="continuationSeparator" w:id="0">
    <w:p w:rsidR="00637A98" w:rsidRDefault="00637A9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C32666" w:rsidRPr="00C32666">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32666">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C32666" w:rsidRPr="00C32666">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32666">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C32666" w:rsidRPr="00C3266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32666">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C32666" w:rsidRPr="00C3266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32666">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98" w:rsidRDefault="00637A98" w:rsidP="00F91D37">
      <w:pPr>
        <w:spacing w:line="240" w:lineRule="auto"/>
      </w:pPr>
    </w:p>
    <w:p w:rsidR="00637A98" w:rsidRDefault="00637A98" w:rsidP="00F91D37">
      <w:pPr>
        <w:spacing w:line="240" w:lineRule="auto"/>
      </w:pPr>
    </w:p>
  </w:footnote>
  <w:footnote w:type="continuationSeparator" w:id="0">
    <w:p w:rsidR="00637A98" w:rsidRDefault="00637A9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98" w:rsidRDefault="00637A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98" w:rsidRDefault="00637A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98" w:rsidRPr="00C32666" w:rsidRDefault="00C32666" w:rsidP="00C32666">
    <w:pPr>
      <w:pStyle w:val="Text13pt"/>
      <w:jc w:val="center"/>
      <w:rPr>
        <w:lang w:val="fr-CH"/>
      </w:rPr>
    </w:pPr>
    <w:r w:rsidRPr="00C32666">
      <w:rPr>
        <w:color w:val="B1B9BD" w:themeColor="background2"/>
        <w:lang w:val="fr-CH"/>
      </w:rPr>
      <w:t xml:space="preserve">Modèle </w:t>
    </w:r>
    <w:r>
      <w:rPr>
        <w:color w:val="B1B9BD" w:themeColor="background2"/>
        <w:lang w:val="fr-CH"/>
      </w:rPr>
      <w:t>« </w:t>
    </w:r>
    <w:r w:rsidRPr="00C32666">
      <w:rPr>
        <w:color w:val="B1B9BD" w:themeColor="background2"/>
        <w:lang w:val="fr-CH"/>
      </w:rPr>
      <w:t>Décision de contrôle périodique</w:t>
    </w:r>
    <w:r>
      <w:rPr>
        <w:color w:val="B1B9BD" w:themeColor="background2"/>
        <w:lang w:val="fr-CH"/>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EC970E4"/>
    <w:multiLevelType w:val="hybridMultilevel"/>
    <w:tmpl w:val="5E625244"/>
    <w:lvl w:ilvl="0" w:tplc="E0883D8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 w:numId="27">
    <w:abstractNumId w:val="16"/>
  </w:num>
  <w:num w:numId="28">
    <w:abstractNumId w:val="16"/>
  </w:num>
  <w:num w:numId="29">
    <w:abstractNumId w:val="16"/>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98"/>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1398"/>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1FA7"/>
    <w:rsid w:val="00154677"/>
    <w:rsid w:val="0016119E"/>
    <w:rsid w:val="001617BB"/>
    <w:rsid w:val="00166023"/>
    <w:rsid w:val="00167916"/>
    <w:rsid w:val="00175DC4"/>
    <w:rsid w:val="0017672D"/>
    <w:rsid w:val="00190A82"/>
    <w:rsid w:val="00196ABC"/>
    <w:rsid w:val="00196B03"/>
    <w:rsid w:val="00196C0B"/>
    <w:rsid w:val="001A0029"/>
    <w:rsid w:val="001A666F"/>
    <w:rsid w:val="001B166D"/>
    <w:rsid w:val="001B1F85"/>
    <w:rsid w:val="001B374B"/>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2761"/>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D67CA"/>
    <w:rsid w:val="002E3249"/>
    <w:rsid w:val="002E4096"/>
    <w:rsid w:val="002E541B"/>
    <w:rsid w:val="002E7CBA"/>
    <w:rsid w:val="002F06AA"/>
    <w:rsid w:val="002F1A98"/>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861B2"/>
    <w:rsid w:val="0039090B"/>
    <w:rsid w:val="00396082"/>
    <w:rsid w:val="0039616D"/>
    <w:rsid w:val="00396A4E"/>
    <w:rsid w:val="003A396E"/>
    <w:rsid w:val="003B02F8"/>
    <w:rsid w:val="003B2CBD"/>
    <w:rsid w:val="003B4BF5"/>
    <w:rsid w:val="003C4C9F"/>
    <w:rsid w:val="003C4D36"/>
    <w:rsid w:val="003D0FAA"/>
    <w:rsid w:val="003D1066"/>
    <w:rsid w:val="003D4FCF"/>
    <w:rsid w:val="003E0D7F"/>
    <w:rsid w:val="003E1BDE"/>
    <w:rsid w:val="003E3B87"/>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7E2"/>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A1A"/>
    <w:rsid w:val="00554B1D"/>
    <w:rsid w:val="0055630A"/>
    <w:rsid w:val="0056080A"/>
    <w:rsid w:val="00562702"/>
    <w:rsid w:val="00562E7B"/>
    <w:rsid w:val="005667D1"/>
    <w:rsid w:val="00567776"/>
    <w:rsid w:val="00574AAC"/>
    <w:rsid w:val="005818BC"/>
    <w:rsid w:val="00581FD9"/>
    <w:rsid w:val="00587481"/>
    <w:rsid w:val="00591832"/>
    <w:rsid w:val="00592632"/>
    <w:rsid w:val="00592841"/>
    <w:rsid w:val="005943C6"/>
    <w:rsid w:val="00596EEB"/>
    <w:rsid w:val="00597339"/>
    <w:rsid w:val="005A1204"/>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37A98"/>
    <w:rsid w:val="00642493"/>
    <w:rsid w:val="00642E05"/>
    <w:rsid w:val="00642F26"/>
    <w:rsid w:val="0064360F"/>
    <w:rsid w:val="00643EFA"/>
    <w:rsid w:val="00645850"/>
    <w:rsid w:val="006513D1"/>
    <w:rsid w:val="00651C2B"/>
    <w:rsid w:val="00652553"/>
    <w:rsid w:val="0065274C"/>
    <w:rsid w:val="006562E0"/>
    <w:rsid w:val="00657051"/>
    <w:rsid w:val="00657403"/>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28F"/>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3772C"/>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1E62"/>
    <w:rsid w:val="00796CEE"/>
    <w:rsid w:val="00797FDE"/>
    <w:rsid w:val="007A3524"/>
    <w:rsid w:val="007A6304"/>
    <w:rsid w:val="007B0A9B"/>
    <w:rsid w:val="007B0D94"/>
    <w:rsid w:val="007B2D50"/>
    <w:rsid w:val="007C0B2A"/>
    <w:rsid w:val="007D06C7"/>
    <w:rsid w:val="007D1FCA"/>
    <w:rsid w:val="007D6F53"/>
    <w:rsid w:val="007E0460"/>
    <w:rsid w:val="007E3459"/>
    <w:rsid w:val="007F0876"/>
    <w:rsid w:val="007F34B1"/>
    <w:rsid w:val="007F6C97"/>
    <w:rsid w:val="008003B4"/>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4464"/>
    <w:rsid w:val="0085696A"/>
    <w:rsid w:val="008577F6"/>
    <w:rsid w:val="00857D8A"/>
    <w:rsid w:val="00863501"/>
    <w:rsid w:val="00865145"/>
    <w:rsid w:val="00865D15"/>
    <w:rsid w:val="00870017"/>
    <w:rsid w:val="008822E5"/>
    <w:rsid w:val="00882473"/>
    <w:rsid w:val="00883CC4"/>
    <w:rsid w:val="008849F4"/>
    <w:rsid w:val="00886881"/>
    <w:rsid w:val="0089690A"/>
    <w:rsid w:val="00896BD5"/>
    <w:rsid w:val="008A2609"/>
    <w:rsid w:val="008A3A66"/>
    <w:rsid w:val="008B6C1A"/>
    <w:rsid w:val="008B6E4E"/>
    <w:rsid w:val="008C2769"/>
    <w:rsid w:val="008D07FD"/>
    <w:rsid w:val="008D2891"/>
    <w:rsid w:val="008D331E"/>
    <w:rsid w:val="008D57E8"/>
    <w:rsid w:val="008D5BC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77C70"/>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2620"/>
    <w:rsid w:val="00BD3717"/>
    <w:rsid w:val="00BD4A9C"/>
    <w:rsid w:val="00BE1E62"/>
    <w:rsid w:val="00BF7052"/>
    <w:rsid w:val="00C034B4"/>
    <w:rsid w:val="00C05FAB"/>
    <w:rsid w:val="00C1704D"/>
    <w:rsid w:val="00C173F8"/>
    <w:rsid w:val="00C20E5C"/>
    <w:rsid w:val="00C219C1"/>
    <w:rsid w:val="00C22430"/>
    <w:rsid w:val="00C2479E"/>
    <w:rsid w:val="00C25617"/>
    <w:rsid w:val="00C25D21"/>
    <w:rsid w:val="00C26499"/>
    <w:rsid w:val="00C26986"/>
    <w:rsid w:val="00C2702C"/>
    <w:rsid w:val="00C2765B"/>
    <w:rsid w:val="00C27D8C"/>
    <w:rsid w:val="00C32666"/>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0324"/>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1FE7"/>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091A"/>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00E"/>
    <w:rsid w:val="00DE49FA"/>
    <w:rsid w:val="00DF4E3D"/>
    <w:rsid w:val="00DF62F4"/>
    <w:rsid w:val="00E0021E"/>
    <w:rsid w:val="00E0430F"/>
    <w:rsid w:val="00E04654"/>
    <w:rsid w:val="00E04A81"/>
    <w:rsid w:val="00E05E7B"/>
    <w:rsid w:val="00E11D1D"/>
    <w:rsid w:val="00E136E5"/>
    <w:rsid w:val="00E1409F"/>
    <w:rsid w:val="00E15928"/>
    <w:rsid w:val="00E20DB7"/>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1FC6"/>
    <w:rsid w:val="00EF5E4D"/>
    <w:rsid w:val="00EF73FB"/>
    <w:rsid w:val="00F016BC"/>
    <w:rsid w:val="00F01EA9"/>
    <w:rsid w:val="00F03F53"/>
    <w:rsid w:val="00F0660B"/>
    <w:rsid w:val="00F07D9D"/>
    <w:rsid w:val="00F11F49"/>
    <w:rsid w:val="00F123AE"/>
    <w:rsid w:val="00F13F0C"/>
    <w:rsid w:val="00F1505E"/>
    <w:rsid w:val="00F1552A"/>
    <w:rsid w:val="00F16C91"/>
    <w:rsid w:val="00F25768"/>
    <w:rsid w:val="00F32B93"/>
    <w:rsid w:val="00F32BAA"/>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73F0A"/>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 w:val="00FF6D1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9BF6134"/>
  <w15:docId w15:val="{3C3585EB-B821-40E5-822E-C2BE50F4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A1A"/>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Betreff">
    <w:name w:val="Betreff"/>
    <w:basedOn w:val="Standard"/>
    <w:link w:val="BetreffZchn"/>
    <w:rsid w:val="00175DC4"/>
    <w:pPr>
      <w:spacing w:before="270" w:after="270"/>
      <w:contextualSpacing/>
    </w:pPr>
    <w:rPr>
      <w:rFonts w:asciiTheme="majorHAnsi" w:hAnsiTheme="majorHAnsi"/>
      <w:b/>
    </w:rPr>
  </w:style>
  <w:style w:type="character" w:customStyle="1" w:styleId="BetreffZchn">
    <w:name w:val="Betreff Zchn"/>
    <w:basedOn w:val="Absatz-Standardschriftart"/>
    <w:link w:val="Betreff"/>
    <w:uiPriority w:val="14"/>
    <w:rsid w:val="00175DC4"/>
    <w:rPr>
      <w:rFonts w:asciiTheme="majorHAnsi" w:hAnsiTheme="majorHAnsi" w:cs="System"/>
      <w:b/>
      <w:bCs/>
      <w:spacing w:val="2"/>
      <w:sz w:val="21"/>
    </w:rPr>
  </w:style>
  <w:style w:type="paragraph" w:customStyle="1" w:styleId="EF90837C7069423280D39A02BF5F7359">
    <w:name w:val="EF90837C7069423280D39A02BF5F7359"/>
    <w:rsid w:val="00F1505E"/>
    <w:pPr>
      <w:spacing w:line="276" w:lineRule="auto"/>
    </w:pPr>
    <w:rPr>
      <w:rFonts w:eastAsiaTheme="minorEastAsia" w:cstheme="minorBidi"/>
      <w:lang w:eastAsia="de-CH"/>
    </w:rPr>
  </w:style>
  <w:style w:type="paragraph" w:customStyle="1" w:styleId="Text">
    <w:name w:val="Text"/>
    <w:basedOn w:val="Standard"/>
    <w:rsid w:val="00637A98"/>
    <w:pPr>
      <w:spacing w:after="120" w:line="240" w:lineRule="auto"/>
    </w:pPr>
    <w:rPr>
      <w:rFonts w:ascii="Arial" w:eastAsia="Times New Roman" w:hAnsi="Arial" w:cs="Times New Roman"/>
      <w:bCs w:val="0"/>
      <w:spacing w:val="0"/>
      <w:sz w:val="22"/>
      <w:szCs w:val="20"/>
      <w:lang w:eastAsia="de-CH"/>
    </w:rPr>
  </w:style>
  <w:style w:type="paragraph" w:customStyle="1" w:styleId="s">
    <w:name w:val="s"/>
    <w:basedOn w:val="Standard"/>
    <w:rsid w:val="00637A98"/>
    <w:pPr>
      <w:tabs>
        <w:tab w:val="left" w:pos="5160"/>
      </w:tabs>
      <w:spacing w:line="240" w:lineRule="auto"/>
    </w:pPr>
    <w:rPr>
      <w:rFonts w:ascii="Arial" w:eastAsia="Times New Roman" w:hAnsi="Arial" w:cs="Times New Roman"/>
      <w:bCs w:val="0"/>
      <w:spacing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24461126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Z_Templates\Office2016\Templates\AWI-FU\M&#252;nsterplatz\Allg_FU\Brief_FU_DE.dotx"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766C94A-6A9E-4DE8-A735-BBE4CE9D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Brief_FU_DE.dotx</Template>
  <TotalTime>0</TotalTime>
  <Pages>3</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 Gabriela, WEU-AWI-FU-IE</dc:creator>
  <dc:description>numéro de document</dc:description>
  <cp:lastModifiedBy>Sommer Gabriela, WEU-AWI-FU-IE</cp:lastModifiedBy>
  <cp:revision>3</cp:revision>
  <cp:lastPrinted>2019-10-08T09:58:00Z</cp:lastPrinted>
  <dcterms:created xsi:type="dcterms:W3CDTF">2022-01-10T12:31:00Z</dcterms:created>
  <dcterms:modified xsi:type="dcterms:W3CDTF">2022-01-10T12:39:00Z</dcterms:modified>
</cp:coreProperties>
</file>